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39" w:lineRule="exact"/>
        <w:rPr>
          <w:sz w:val="11"/>
          <w:szCs w:val="11"/>
        </w:rPr>
      </w:pPr>
      <w:bookmarkStart w:id="569" w:name="_GoBack"/>
      <w:bookmarkEnd w:id="569"/>
    </w:p>
    <w:p>
      <w:pPr>
        <w:widowControl w:val="0"/>
        <w:spacing w:line="1" w:lineRule="exact"/>
        <w:sectPr>
          <w:headerReference r:id="rId5" w:type="default"/>
          <w:footerReference r:id="rId6" w:type="default"/>
          <w:footnotePr>
            <w:numFmt w:val="decimal"/>
          </w:footnotePr>
          <w:pgSz w:w="10725" w:h="14914"/>
          <w:pgMar w:top="1356" w:right="1151" w:bottom="1702" w:left="1092" w:header="0" w:footer="3" w:gutter="0"/>
          <w:pgNumType w:start="192"/>
          <w:cols w:space="720" w:num="1"/>
          <w:rtlGutter w:val="0"/>
          <w:docGrid w:linePitch="360" w:charSpace="0"/>
        </w:sectPr>
      </w:pP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421005</wp:posOffset>
                </wp:positionH>
                <wp:positionV relativeFrom="paragraph">
                  <wp:posOffset>2423160</wp:posOffset>
                </wp:positionV>
                <wp:extent cx="179705" cy="227393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79705" cy="227393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5" o:spid="_x0000_s1026" o:spt="202" type="#_x0000_t202" style="position:absolute;left:0pt;margin-left:33.15pt;margin-top:190.8pt;height:179.05pt;width:14.1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pGXUi2AAAAAkBAAAPAAAAAAAAAAEAIAAAACIAAABkcnMvZG93bnJldi54bWxQSwECFAAUAAAA&#10;CACHTuJA2YNgB7UBAAB+AwAADgAAAAAAAAABACAAAAAn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p>
    <w:p>
      <w:pPr>
        <w:pStyle w:val="9"/>
        <w:keepNext/>
        <w:keepLines/>
        <w:widowControl w:val="0"/>
        <w:shd w:val="clear" w:color="auto" w:fill="auto"/>
        <w:bidi w:val="0"/>
        <w:spacing w:before="0" w:after="1480" w:line="240" w:lineRule="auto"/>
        <w:ind w:left="0" w:right="0" w:firstLine="0"/>
        <w:jc w:val="center"/>
      </w:pPr>
      <w:bookmarkStart w:id="0" w:name="bookmark0"/>
      <w:bookmarkStart w:id="1" w:name="bookmark1"/>
      <w:bookmarkStart w:id="2" w:name="bookmark2"/>
      <w:r>
        <w:rPr>
          <w:spacing w:val="0"/>
          <w:w w:val="100"/>
          <w:position w:val="0"/>
        </w:rPr>
        <w:t>广东省</w:t>
      </w:r>
      <w:r>
        <w:rPr>
          <w:rFonts w:ascii="Times New Roman" w:hAnsi="Times New Roman" w:eastAsia="Times New Roman" w:cs="Times New Roman"/>
          <w:b/>
          <w:bCs/>
          <w:spacing w:val="0"/>
          <w:w w:val="100"/>
          <w:position w:val="0"/>
          <w:sz w:val="32"/>
          <w:szCs w:val="32"/>
        </w:rPr>
        <w:t>2022</w:t>
      </w:r>
      <w:r>
        <w:rPr>
          <w:spacing w:val="0"/>
          <w:w w:val="100"/>
          <w:position w:val="0"/>
        </w:rPr>
        <w:t>年普通高等学校专升本考试要求</w:t>
      </w:r>
      <w:bookmarkEnd w:id="0"/>
      <w:bookmarkEnd w:id="1"/>
      <w:bookmarkEnd w:id="2"/>
    </w:p>
    <w:p>
      <w:pPr>
        <w:pStyle w:val="9"/>
        <w:keepNext/>
        <w:keepLines/>
        <w:widowControl w:val="0"/>
        <w:shd w:val="clear" w:color="auto" w:fill="auto"/>
        <w:bidi w:val="0"/>
        <w:spacing w:before="0" w:line="240" w:lineRule="auto"/>
        <w:ind w:left="0" w:right="0" w:firstLine="0"/>
        <w:jc w:val="center"/>
      </w:pPr>
      <w:bookmarkStart w:id="3" w:name="bookmark4"/>
      <w:bookmarkStart w:id="4" w:name="bookmark3"/>
      <w:bookmarkStart w:id="5" w:name="bookmark5"/>
      <w:r>
        <w:rPr>
          <w:spacing w:val="0"/>
          <w:w w:val="100"/>
          <w:position w:val="0"/>
        </w:rPr>
        <w:t>政治理论</w:t>
      </w:r>
      <w:bookmarkEnd w:id="3"/>
      <w:bookmarkEnd w:id="4"/>
      <w:bookmarkEnd w:id="5"/>
    </w:p>
    <w:p>
      <w:pPr>
        <w:pStyle w:val="11"/>
        <w:keepNext/>
        <w:keepLines/>
        <w:widowControl w:val="0"/>
        <w:shd w:val="clear" w:color="auto" w:fill="auto"/>
        <w:bidi w:val="0"/>
        <w:spacing w:before="0" w:line="240" w:lineRule="auto"/>
        <w:ind w:left="0" w:right="0" w:firstLine="0"/>
        <w:jc w:val="center"/>
      </w:pPr>
      <w:bookmarkStart w:id="6" w:name="bookmark6"/>
      <w:bookmarkStart w:id="7" w:name="bookmark7"/>
      <w:bookmarkStart w:id="8" w:name="bookmark8"/>
      <w:r>
        <w:rPr>
          <w:rFonts w:ascii="Times New Roman" w:hAnsi="Times New Roman" w:eastAsia="Times New Roman" w:cs="Times New Roman"/>
          <w:spacing w:val="0"/>
          <w:w w:val="100"/>
          <w:position w:val="0"/>
          <w:sz w:val="34"/>
          <w:szCs w:val="34"/>
        </w:rPr>
        <w:t xml:space="preserve">I </w:t>
      </w:r>
      <w:r>
        <w:rPr>
          <w:spacing w:val="0"/>
          <w:w w:val="100"/>
          <w:position w:val="0"/>
        </w:rPr>
        <w:t>.考试站围</w:t>
      </w:r>
      <w:bookmarkEnd w:id="6"/>
      <w:bookmarkEnd w:id="7"/>
      <w:bookmarkEnd w:id="8"/>
    </w:p>
    <w:p>
      <w:pPr>
        <w:pStyle w:val="13"/>
        <w:keepNext w:val="0"/>
        <w:keepLines w:val="0"/>
        <w:widowControl w:val="0"/>
        <w:shd w:val="clear" w:color="auto" w:fill="auto"/>
        <w:bidi w:val="0"/>
        <w:spacing w:before="0" w:after="260" w:line="317" w:lineRule="exact"/>
        <w:ind w:left="0" w:right="0" w:firstLine="420"/>
        <w:jc w:val="both"/>
      </w:pPr>
      <w:r>
        <w:rPr>
          <w:spacing w:val="0"/>
          <w:w w:val="100"/>
          <w:position w:val="0"/>
        </w:rPr>
        <w:t>马克思主义中国化的历史进程与理论成果；毛泽东思想及其历史地位；新民主主义革命 理论；社会主义改造理论；社会主义建设道路初步探索的理论成果；邓小平理论；</w:t>
      </w:r>
      <w:r>
        <w:rPr>
          <w:spacing w:val="0"/>
          <w:w w:val="100"/>
          <w:position w:val="0"/>
          <w:lang w:val="zh-CN" w:eastAsia="zh-CN" w:bidi="zh-CN"/>
        </w:rPr>
        <w:t>“三</w:t>
      </w:r>
      <w:r>
        <w:rPr>
          <w:spacing w:val="0"/>
          <w:w w:val="100"/>
          <w:position w:val="0"/>
        </w:rPr>
        <w:t>个代 表”重要思想；科学发展观；习近平新时代中国特色社会主义思想及其历史地位；坚持和 发展中国特色社会主义的总任务；</w:t>
      </w:r>
      <w:r>
        <w:rPr>
          <w:spacing w:val="0"/>
          <w:w w:val="100"/>
          <w:position w:val="0"/>
          <w:lang w:val="zh-CN" w:eastAsia="zh-CN" w:bidi="zh-CN"/>
        </w:rPr>
        <w:t>“五位</w:t>
      </w:r>
      <w:r>
        <w:rPr>
          <w:spacing w:val="0"/>
          <w:w w:val="100"/>
          <w:position w:val="0"/>
        </w:rPr>
        <w:t>一体”总体布局；</w:t>
      </w:r>
      <w:r>
        <w:rPr>
          <w:spacing w:val="0"/>
          <w:w w:val="100"/>
          <w:position w:val="0"/>
          <w:lang w:val="zh-CN" w:eastAsia="zh-CN" w:bidi="zh-CN"/>
        </w:rPr>
        <w:t>“四个</w:t>
      </w:r>
      <w:r>
        <w:rPr>
          <w:spacing w:val="0"/>
          <w:w w:val="100"/>
          <w:position w:val="0"/>
        </w:rPr>
        <w:t>全面”战略布局；实现中 华民族伟大复兴的重要保障；中国特色大国外交；坚持和加强党的领导；时事政治（</w:t>
      </w:r>
      <w:r>
        <w:rPr>
          <w:rFonts w:ascii="Times New Roman" w:hAnsi="Times New Roman" w:eastAsia="Times New Roman" w:cs="Times New Roman"/>
          <w:spacing w:val="0"/>
          <w:w w:val="100"/>
          <w:position w:val="0"/>
        </w:rPr>
        <w:t xml:space="preserve">2021 </w:t>
      </w:r>
      <w:r>
        <w:rPr>
          <w:spacing w:val="0"/>
          <w:w w:val="100"/>
          <w:position w:val="0"/>
        </w:rPr>
        <w:t>年</w:t>
      </w:r>
      <w:r>
        <w:rPr>
          <w:rFonts w:ascii="Times New Roman" w:hAnsi="Times New Roman" w:eastAsia="Times New Roman" w:cs="Times New Roman"/>
          <w:spacing w:val="0"/>
          <w:w w:val="100"/>
          <w:position w:val="0"/>
        </w:rPr>
        <w:t>1</w:t>
      </w:r>
      <w:r>
        <w:rPr>
          <w:spacing w:val="0"/>
          <w:w w:val="100"/>
          <w:position w:val="0"/>
        </w:rPr>
        <w:t>月</w:t>
      </w:r>
      <w:r>
        <w:rPr>
          <w:rFonts w:ascii="Times New Roman" w:hAnsi="Times New Roman" w:eastAsia="Times New Roman" w:cs="Times New Roman"/>
          <w:spacing w:val="0"/>
          <w:w w:val="100"/>
          <w:position w:val="0"/>
        </w:rPr>
        <w:t>1</w:t>
      </w:r>
      <w:r>
        <w:rPr>
          <w:spacing w:val="0"/>
          <w:w w:val="100"/>
          <w:position w:val="0"/>
        </w:rPr>
        <w:t>日至</w:t>
      </w:r>
      <w:r>
        <w:rPr>
          <w:rFonts w:ascii="Times New Roman" w:hAnsi="Times New Roman" w:eastAsia="Times New Roman" w:cs="Times New Roman"/>
          <w:spacing w:val="0"/>
          <w:w w:val="100"/>
          <w:position w:val="0"/>
        </w:rPr>
        <w:t>2021</w:t>
      </w:r>
      <w:r>
        <w:rPr>
          <w:spacing w:val="0"/>
          <w:w w:val="100"/>
          <w:position w:val="0"/>
        </w:rPr>
        <w:t>年</w:t>
      </w:r>
      <w:r>
        <w:rPr>
          <w:rFonts w:ascii="Times New Roman" w:hAnsi="Times New Roman" w:eastAsia="Times New Roman" w:cs="Times New Roman"/>
          <w:spacing w:val="0"/>
          <w:w w:val="100"/>
          <w:position w:val="0"/>
        </w:rPr>
        <w:t>12</w:t>
      </w:r>
      <w:r>
        <w:rPr>
          <w:spacing w:val="0"/>
          <w:w w:val="100"/>
          <w:position w:val="0"/>
        </w:rPr>
        <w:t>月</w:t>
      </w:r>
      <w:r>
        <w:rPr>
          <w:rFonts w:ascii="Times New Roman" w:hAnsi="Times New Roman" w:eastAsia="Times New Roman" w:cs="Times New Roman"/>
          <w:spacing w:val="0"/>
          <w:w w:val="100"/>
          <w:position w:val="0"/>
        </w:rPr>
        <w:t>31</w:t>
      </w:r>
      <w:r>
        <w:rPr>
          <w:spacing w:val="0"/>
          <w:w w:val="100"/>
          <w:position w:val="0"/>
        </w:rPr>
        <w:t>日国内外重大时事政治及中国共产党和中国政府在现阶段的 基本路线和重大方针政策）。</w:t>
      </w:r>
    </w:p>
    <w:p>
      <w:pPr>
        <w:pStyle w:val="11"/>
        <w:keepNext/>
        <w:keepLines/>
        <w:widowControl w:val="0"/>
        <w:shd w:val="clear" w:color="auto" w:fill="auto"/>
        <w:bidi w:val="0"/>
        <w:spacing w:before="0" w:line="240" w:lineRule="auto"/>
        <w:ind w:left="0" w:right="0" w:firstLine="0"/>
        <w:jc w:val="center"/>
      </w:pPr>
      <w:bookmarkStart w:id="9" w:name="bookmark10"/>
      <w:bookmarkStart w:id="10" w:name="bookmark11"/>
      <w:bookmarkStart w:id="11" w:name="bookmark9"/>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9"/>
      <w:bookmarkEnd w:id="10"/>
      <w:bookmarkEnd w:id="11"/>
    </w:p>
    <w:p>
      <w:pPr>
        <w:pStyle w:val="13"/>
        <w:keepNext w:val="0"/>
        <w:keepLines w:val="0"/>
        <w:widowControl w:val="0"/>
        <w:shd w:val="clear" w:color="auto" w:fill="auto"/>
        <w:bidi w:val="0"/>
        <w:spacing w:before="0" w:after="0" w:line="307" w:lineRule="exact"/>
        <w:ind w:left="0" w:right="0" w:firstLine="420"/>
        <w:jc w:val="both"/>
      </w:pPr>
      <w:r>
        <w:rPr>
          <w:spacing w:val="0"/>
          <w:w w:val="100"/>
          <w:position w:val="0"/>
        </w:rPr>
        <w:t>马克思主义理论研究和建设工程重点教材：《毛泽东思想和中国特色社会主义理论体系 概论》，北京：高等教育出版社，</w:t>
      </w:r>
      <w:r>
        <w:rPr>
          <w:rFonts w:ascii="Times New Roman" w:hAnsi="Times New Roman" w:eastAsia="Times New Roman" w:cs="Times New Roman"/>
          <w:spacing w:val="0"/>
          <w:w w:val="100"/>
          <w:position w:val="0"/>
        </w:rPr>
        <w:t>2021</w:t>
      </w:r>
      <w:r>
        <w:rPr>
          <w:spacing w:val="0"/>
          <w:w w:val="100"/>
          <w:position w:val="0"/>
        </w:rPr>
        <w:t>年。</w:t>
      </w:r>
      <w:r>
        <w:br w:type="page"/>
      </w:r>
    </w:p>
    <w:p>
      <w:pPr>
        <w:pStyle w:val="11"/>
        <w:keepNext/>
        <w:keepLines/>
        <w:widowControl w:val="0"/>
        <w:shd w:val="clear" w:color="auto" w:fill="auto"/>
        <w:bidi w:val="0"/>
        <w:spacing w:before="0" w:after="240" w:line="240" w:lineRule="auto"/>
        <w:ind w:left="0" w:right="0" w:firstLine="0"/>
        <w:jc w:val="center"/>
      </w:pPr>
      <w:bookmarkStart w:id="12" w:name="bookmark12"/>
      <w:bookmarkStart w:id="13" w:name="bookmark13"/>
      <w:bookmarkStart w:id="14" w:name="bookmark14"/>
      <w:r>
        <w:rPr>
          <w:rFonts w:ascii="Times New Roman" w:hAnsi="Times New Roman" w:eastAsia="Times New Roman" w:cs="Times New Roman"/>
          <w:spacing w:val="0"/>
          <w:w w:val="100"/>
          <w:position w:val="0"/>
          <w:sz w:val="34"/>
          <w:szCs w:val="34"/>
        </w:rPr>
        <w:t>I</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考试站围</w:t>
      </w:r>
      <w:bookmarkEnd w:id="12"/>
      <w:bookmarkEnd w:id="13"/>
      <w:bookmarkEnd w:id="14"/>
    </w:p>
    <w:p>
      <w:pPr>
        <w:pStyle w:val="13"/>
        <w:keepNext w:val="0"/>
        <w:keepLines w:val="0"/>
        <w:widowControl w:val="0"/>
        <w:numPr>
          <w:ilvl w:val="0"/>
          <w:numId w:val="1"/>
        </w:numPr>
        <w:shd w:val="clear" w:color="auto" w:fill="auto"/>
        <w:tabs>
          <w:tab w:val="left" w:pos="737"/>
        </w:tabs>
        <w:bidi w:val="0"/>
        <w:spacing w:before="0" w:after="0" w:line="318" w:lineRule="exact"/>
        <w:ind w:left="0" w:right="0"/>
        <w:jc w:val="both"/>
      </w:pPr>
      <w:bookmarkStart w:id="15" w:name="bookmark15"/>
      <w:bookmarkEnd w:id="15"/>
      <w:r>
        <w:rPr>
          <w:spacing w:val="0"/>
          <w:w w:val="100"/>
          <w:position w:val="0"/>
        </w:rPr>
        <w:t>词汇：认知</w:t>
      </w:r>
      <w:r>
        <w:rPr>
          <w:rFonts w:ascii="Times New Roman" w:hAnsi="Times New Roman" w:eastAsia="Times New Roman" w:cs="Times New Roman"/>
          <w:spacing w:val="0"/>
          <w:w w:val="100"/>
          <w:position w:val="0"/>
        </w:rPr>
        <w:t>3 400</w:t>
      </w:r>
      <w:r>
        <w:rPr>
          <w:spacing w:val="0"/>
          <w:w w:val="100"/>
          <w:position w:val="0"/>
        </w:rPr>
        <w:t>个英语单词以及由这些词构成的常用词组［详见《高职高专教育 英语课程教学基本要求（试行）》附表四词汇表］,能够按照基本构词法识别生词，并具备 在语篇中理解和运用词汇的能力。</w:t>
      </w:r>
    </w:p>
    <w:p>
      <w:pPr>
        <w:pStyle w:val="13"/>
        <w:keepNext w:val="0"/>
        <w:keepLines w:val="0"/>
        <w:widowControl w:val="0"/>
        <w:numPr>
          <w:ilvl w:val="0"/>
          <w:numId w:val="1"/>
        </w:numPr>
        <w:shd w:val="clear" w:color="auto" w:fill="auto"/>
        <w:tabs>
          <w:tab w:val="left" w:pos="742"/>
        </w:tabs>
        <w:bidi w:val="0"/>
        <w:spacing w:before="0" w:after="0" w:line="318" w:lineRule="exact"/>
        <w:ind w:left="0" w:right="0"/>
        <w:jc w:val="both"/>
      </w:pPr>
      <w:bookmarkStart w:id="16" w:name="bookmark16"/>
      <w:bookmarkEnd w:id="16"/>
      <w:r>
        <w:rPr>
          <w:spacing w:val="0"/>
          <w:w w:val="100"/>
          <w:position w:val="0"/>
        </w:rPr>
        <w:t>语法：掌握基本的英语语法规则［详见《高职高专教育英语课程教学基本要求（试 行）》附表三语法结构表］,具备在语篇中正确运用所学语法知识的能力。</w:t>
      </w:r>
    </w:p>
    <w:p>
      <w:pPr>
        <w:pStyle w:val="13"/>
        <w:keepNext w:val="0"/>
        <w:keepLines w:val="0"/>
        <w:widowControl w:val="0"/>
        <w:numPr>
          <w:ilvl w:val="0"/>
          <w:numId w:val="1"/>
        </w:numPr>
        <w:shd w:val="clear" w:color="auto" w:fill="auto"/>
        <w:tabs>
          <w:tab w:val="left" w:pos="742"/>
        </w:tabs>
        <w:bidi w:val="0"/>
        <w:spacing w:before="0" w:after="0" w:line="318" w:lineRule="exact"/>
        <w:ind w:left="0" w:right="0"/>
        <w:jc w:val="both"/>
      </w:pPr>
      <w:bookmarkStart w:id="17" w:name="bookmark17"/>
      <w:bookmarkEnd w:id="17"/>
      <w:r>
        <w:rPr>
          <w:spacing w:val="0"/>
          <w:w w:val="100"/>
          <w:position w:val="0"/>
        </w:rPr>
        <w:t>阅读：能读懂书、报、杂志中难度中等的一般性话题的简短文段以及信函、技术说 明书、合同等简短的实用文字材料。对所读材料能够（</w:t>
      </w:r>
      <w:r>
        <w:rPr>
          <w:rFonts w:ascii="Times New Roman" w:hAnsi="Times New Roman" w:eastAsia="Times New Roman" w:cs="Times New Roman"/>
          <w:spacing w:val="0"/>
          <w:w w:val="100"/>
          <w:position w:val="0"/>
        </w:rPr>
        <w:t>1）</w:t>
      </w:r>
      <w:r>
        <w:rPr>
          <w:spacing w:val="0"/>
          <w:w w:val="100"/>
          <w:position w:val="0"/>
        </w:rPr>
        <w:t>理解主旨要义；（</w:t>
      </w:r>
      <w:r>
        <w:rPr>
          <w:rFonts w:ascii="Times New Roman" w:hAnsi="Times New Roman" w:eastAsia="Times New Roman" w:cs="Times New Roman"/>
          <w:spacing w:val="0"/>
          <w:w w:val="100"/>
          <w:position w:val="0"/>
        </w:rPr>
        <w:t>2）</w:t>
      </w:r>
      <w:r>
        <w:rPr>
          <w:spacing w:val="0"/>
          <w:w w:val="100"/>
          <w:position w:val="0"/>
        </w:rPr>
        <w:t>理解文中具 体信息；（</w:t>
      </w:r>
      <w:r>
        <w:rPr>
          <w:rFonts w:ascii="Times New Roman" w:hAnsi="Times New Roman" w:eastAsia="Times New Roman" w:cs="Times New Roman"/>
          <w:spacing w:val="0"/>
          <w:w w:val="100"/>
          <w:position w:val="0"/>
        </w:rPr>
        <w:t>3）</w:t>
      </w:r>
      <w:r>
        <w:rPr>
          <w:spacing w:val="0"/>
          <w:w w:val="100"/>
          <w:position w:val="0"/>
        </w:rPr>
        <w:t>根据上下文推断单词和短语的含义；（</w:t>
      </w:r>
      <w:r>
        <w:rPr>
          <w:rFonts w:ascii="Times New Roman" w:hAnsi="Times New Roman" w:eastAsia="Times New Roman" w:cs="Times New Roman"/>
          <w:spacing w:val="0"/>
          <w:w w:val="100"/>
          <w:position w:val="0"/>
        </w:rPr>
        <w:t>4）</w:t>
      </w:r>
      <w:r>
        <w:rPr>
          <w:spacing w:val="0"/>
          <w:w w:val="100"/>
          <w:position w:val="0"/>
        </w:rPr>
        <w:t>做出判断和推理；（</w:t>
      </w:r>
      <w:r>
        <w:rPr>
          <w:rFonts w:ascii="Times New Roman" w:hAnsi="Times New Roman" w:eastAsia="Times New Roman" w:cs="Times New Roman"/>
          <w:spacing w:val="0"/>
          <w:w w:val="100"/>
          <w:position w:val="0"/>
        </w:rPr>
        <w:t>5）</w:t>
      </w:r>
      <w:r>
        <w:rPr>
          <w:spacing w:val="0"/>
          <w:w w:val="100"/>
          <w:position w:val="0"/>
        </w:rPr>
        <w:t>理解文章的 基本结构；（</w:t>
      </w:r>
      <w:r>
        <w:rPr>
          <w:rFonts w:ascii="Times New Roman" w:hAnsi="Times New Roman" w:eastAsia="Times New Roman" w:cs="Times New Roman"/>
          <w:spacing w:val="0"/>
          <w:w w:val="100"/>
          <w:position w:val="0"/>
        </w:rPr>
        <w:t>6）</w:t>
      </w:r>
      <w:r>
        <w:rPr>
          <w:spacing w:val="0"/>
          <w:w w:val="100"/>
          <w:position w:val="0"/>
        </w:rPr>
        <w:t>理解作者的意图、观点和态度；（</w:t>
      </w:r>
      <w:r>
        <w:rPr>
          <w:rFonts w:ascii="Times New Roman" w:hAnsi="Times New Roman" w:eastAsia="Times New Roman" w:cs="Times New Roman"/>
          <w:spacing w:val="0"/>
          <w:w w:val="100"/>
          <w:position w:val="0"/>
        </w:rPr>
        <w:t>7）</w:t>
      </w:r>
      <w:r>
        <w:rPr>
          <w:spacing w:val="0"/>
          <w:w w:val="100"/>
          <w:position w:val="0"/>
        </w:rPr>
        <w:t>快速査找相关信息。</w:t>
      </w:r>
    </w:p>
    <w:p>
      <w:pPr>
        <w:pStyle w:val="13"/>
        <w:keepNext w:val="0"/>
        <w:keepLines w:val="0"/>
        <w:widowControl w:val="0"/>
        <w:numPr>
          <w:ilvl w:val="0"/>
          <w:numId w:val="1"/>
        </w:numPr>
        <w:shd w:val="clear" w:color="auto" w:fill="auto"/>
        <w:tabs>
          <w:tab w:val="left" w:pos="732"/>
        </w:tabs>
        <w:bidi w:val="0"/>
        <w:spacing w:before="0" w:after="300" w:line="318" w:lineRule="exact"/>
        <w:ind w:left="0" w:right="0"/>
        <w:jc w:val="both"/>
      </w:pPr>
      <w:bookmarkStart w:id="18" w:name="bookmark18"/>
      <w:bookmarkEnd w:id="18"/>
      <w:r>
        <w:rPr>
          <w:spacing w:val="0"/>
          <w:w w:val="100"/>
          <w:position w:val="0"/>
        </w:rPr>
        <w:t>写作：能根据所给的提示，用英语写一篇约</w:t>
      </w:r>
      <w:r>
        <w:rPr>
          <w:rFonts w:ascii="Times New Roman" w:hAnsi="Times New Roman" w:eastAsia="Times New Roman" w:cs="Times New Roman"/>
          <w:spacing w:val="0"/>
          <w:w w:val="100"/>
          <w:position w:val="0"/>
        </w:rPr>
        <w:t>100</w:t>
      </w:r>
      <w:r>
        <w:rPr>
          <w:spacing w:val="0"/>
          <w:w w:val="100"/>
          <w:position w:val="0"/>
        </w:rPr>
        <w:t>个单词的简短应用文。要求格式规 范，内容切题，条理清晰，语法正确，表达得体。</w:t>
      </w:r>
    </w:p>
    <w:p>
      <w:pPr>
        <w:pStyle w:val="11"/>
        <w:keepNext/>
        <w:keepLines/>
        <w:widowControl w:val="0"/>
        <w:shd w:val="clear" w:color="auto" w:fill="auto"/>
        <w:bidi w:val="0"/>
        <w:spacing w:before="0" w:after="240" w:line="240" w:lineRule="auto"/>
        <w:ind w:left="0" w:right="0" w:firstLine="0"/>
        <w:jc w:val="center"/>
      </w:pPr>
      <w:bookmarkStart w:id="19" w:name="bookmark21"/>
      <w:bookmarkStart w:id="20" w:name="bookmark19"/>
      <w:bookmarkStart w:id="21" w:name="bookmark20"/>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19"/>
      <w:bookmarkEnd w:id="20"/>
      <w:bookmarkEnd w:id="21"/>
    </w:p>
    <w:p>
      <w:pPr>
        <w:pStyle w:val="13"/>
        <w:keepNext w:val="0"/>
        <w:keepLines w:val="0"/>
        <w:widowControl w:val="0"/>
        <w:shd w:val="clear" w:color="auto" w:fill="auto"/>
        <w:bidi w:val="0"/>
        <w:spacing w:before="0" w:after="240" w:line="312" w:lineRule="exact"/>
        <w:ind w:left="0" w:right="0"/>
        <w:jc w:val="both"/>
      </w:pPr>
      <w:r>
        <mc:AlternateContent>
          <mc:Choice Requires="wps">
            <w:drawing>
              <wp:anchor distT="0" distB="0" distL="101600" distR="101600" simplePos="0" relativeHeight="251660288" behindDoc="0" locked="0" layoutInCell="1" allowOverlap="1">
                <wp:simplePos x="0" y="0"/>
                <wp:positionH relativeFrom="page">
                  <wp:posOffset>5831840</wp:posOffset>
                </wp:positionH>
                <wp:positionV relativeFrom="margin">
                  <wp:posOffset>2746375</wp:posOffset>
                </wp:positionV>
                <wp:extent cx="176530" cy="223393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76530" cy="2233930"/>
                        </a:xfrm>
                        <a:prstGeom prst="rect">
                          <a:avLst/>
                        </a:prstGeom>
                        <a:noFill/>
                      </wps:spPr>
                      <wps:txbx>
                        <w:txbxContent>
                          <w:p>
                            <w:pPr>
                              <w:pStyle w:val="7"/>
                              <w:keepNext w:val="0"/>
                              <w:keepLines w:val="0"/>
                              <w:widowControl w:val="0"/>
                              <w:shd w:val="clear" w:color="auto" w:fill="auto"/>
                              <w:bidi w:val="0"/>
                              <w:spacing w:before="8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7" o:spid="_x0000_s1026" o:spt="202" type="#_x0000_t202" style="position:absolute;left:0pt;margin-left:459.2pt;margin-top:216.25pt;height:175.9pt;width:13.9pt;mso-position-horizontal-relative:page;mso-position-vertical-relative:margin;mso-wrap-distance-bottom:0pt;mso-wrap-distance-left:8pt;mso-wrap-distance-right:8pt;mso-wrap-distance-top:0pt;z-index:251660288;mso-width-relative:page;mso-height-relative:page;" filled="f" stroked="f" coordsize="21600,21600" o:gfxdata="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BYaUvYAAAACwEAAA8AAAAAAAAAAQAgAAAAIgAAAGRycy9kb3ducmV2LnhtbFBLAQIUABQAAAAI&#10;AIdO4kDGHeDStAEAAH4DAAAOAAAAAAAAAAEAIAAAACcBAABkcnMvZTJvRG9jLnhtbFBLBQYAAAAA&#10;BgAGAFkBAABNBQ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8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w:rPr>
          <w:spacing w:val="0"/>
          <w:w w:val="100"/>
          <w:position w:val="0"/>
        </w:rPr>
        <w:t>教育部髙等教育司编：《高职高专教育英语课程教学基本要求（试行）》，北京：高等教 育出版社，</w:t>
      </w:r>
      <w:r>
        <w:rPr>
          <w:rFonts w:ascii="Times New Roman" w:hAnsi="Times New Roman" w:eastAsia="Times New Roman" w:cs="Times New Roman"/>
          <w:spacing w:val="0"/>
          <w:w w:val="100"/>
          <w:position w:val="0"/>
        </w:rPr>
        <w:t>2006</w:t>
      </w:r>
      <w:r>
        <w:rPr>
          <w:spacing w:val="0"/>
          <w:w w:val="100"/>
          <w:position w:val="0"/>
        </w:rPr>
        <w:t>年。</w:t>
      </w:r>
      <w:r>
        <w:br w:type="page"/>
      </w:r>
    </w:p>
    <w:p>
      <w:pPr>
        <w:pStyle w:val="9"/>
        <w:keepNext/>
        <w:keepLines/>
        <w:widowControl w:val="0"/>
        <w:shd w:val="clear" w:color="auto" w:fill="auto"/>
        <w:bidi w:val="0"/>
        <w:spacing w:before="0" w:line="240" w:lineRule="auto"/>
        <w:ind w:left="0" w:right="0" w:firstLine="0"/>
        <w:jc w:val="center"/>
      </w:pPr>
      <w:bookmarkStart w:id="22" w:name="bookmark24"/>
      <w:bookmarkStart w:id="23" w:name="bookmark22"/>
      <w:bookmarkStart w:id="24" w:name="bookmark23"/>
      <w:r>
        <w:rPr>
          <w:spacing w:val="0"/>
          <w:w w:val="100"/>
          <w:position w:val="0"/>
        </w:rPr>
        <w:t>高等数学</w:t>
      </w:r>
      <w:bookmarkEnd w:id="22"/>
      <w:bookmarkEnd w:id="23"/>
      <w:bookmarkEnd w:id="24"/>
    </w:p>
    <w:p>
      <w:pPr>
        <w:pStyle w:val="11"/>
        <w:keepNext/>
        <w:keepLines/>
        <w:widowControl w:val="0"/>
        <w:shd w:val="clear" w:color="auto" w:fill="auto"/>
        <w:bidi w:val="0"/>
        <w:spacing w:before="0" w:line="240" w:lineRule="auto"/>
        <w:ind w:left="0" w:right="0" w:firstLine="0"/>
        <w:jc w:val="center"/>
      </w:pPr>
      <w:bookmarkStart w:id="25" w:name="bookmark25"/>
      <w:bookmarkStart w:id="26" w:name="bookmark26"/>
      <w:bookmarkStart w:id="27" w:name="bookmark27"/>
      <w:r>
        <w:rPr>
          <w:rFonts w:ascii="Times New Roman" w:hAnsi="Times New Roman" w:eastAsia="Times New Roman" w:cs="Times New Roman"/>
          <w:spacing w:val="0"/>
          <w:w w:val="100"/>
          <w:position w:val="0"/>
          <w:sz w:val="34"/>
          <w:szCs w:val="34"/>
        </w:rPr>
        <w:t>I</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w:t>
      </w:r>
      <w:r>
        <w:rPr>
          <w:spacing w:val="0"/>
          <w:w w:val="100"/>
          <w:position w:val="0"/>
          <w:lang w:val="zh-CN" w:eastAsia="zh-CN" w:bidi="zh-CN"/>
        </w:rPr>
        <w:t>试）</w:t>
      </w:r>
      <w:r>
        <w:rPr>
          <w:spacing w:val="0"/>
          <w:w w:val="100"/>
          <w:position w:val="0"/>
        </w:rPr>
        <w:t>茹围</w:t>
      </w:r>
      <w:bookmarkEnd w:id="25"/>
      <w:bookmarkEnd w:id="26"/>
      <w:bookmarkEnd w:id="27"/>
    </w:p>
    <w:p>
      <w:pPr>
        <w:pStyle w:val="13"/>
        <w:keepNext w:val="0"/>
        <w:keepLines w:val="0"/>
        <w:widowControl w:val="0"/>
        <w:shd w:val="clear" w:color="auto" w:fill="auto"/>
        <w:tabs>
          <w:tab w:val="left" w:pos="914"/>
        </w:tabs>
        <w:bidi w:val="0"/>
        <w:spacing w:before="0" w:after="0" w:line="294" w:lineRule="exact"/>
        <w:ind w:left="0" w:right="0" w:firstLine="440"/>
        <w:jc w:val="both"/>
      </w:pPr>
      <w:bookmarkStart w:id="28" w:name="bookmark28"/>
      <w:r>
        <w:rPr>
          <w:spacing w:val="0"/>
          <w:w w:val="100"/>
          <w:position w:val="0"/>
        </w:rPr>
        <w:t>一</w:t>
      </w:r>
      <w:bookmarkEnd w:id="28"/>
      <w:r>
        <w:rPr>
          <w:spacing w:val="0"/>
          <w:w w:val="100"/>
          <w:position w:val="0"/>
        </w:rPr>
        <w:t>、</w:t>
      </w:r>
      <w:r>
        <w:rPr>
          <w:spacing w:val="0"/>
          <w:w w:val="100"/>
          <w:position w:val="0"/>
        </w:rPr>
        <w:tab/>
      </w:r>
      <w:r>
        <w:rPr>
          <w:spacing w:val="0"/>
          <w:w w:val="100"/>
          <w:position w:val="0"/>
        </w:rPr>
        <w:t>函数与极限</w:t>
      </w:r>
    </w:p>
    <w:p>
      <w:pPr>
        <w:pStyle w:val="13"/>
        <w:keepNext w:val="0"/>
        <w:keepLines w:val="0"/>
        <w:widowControl w:val="0"/>
        <w:shd w:val="clear" w:color="auto" w:fill="auto"/>
        <w:bidi w:val="0"/>
        <w:spacing w:before="0" w:after="0" w:line="294" w:lineRule="exact"/>
        <w:ind w:left="0" w:right="0" w:firstLine="440"/>
        <w:jc w:val="both"/>
      </w:pPr>
      <w:r>
        <w:rPr>
          <w:spacing w:val="0"/>
          <w:w w:val="100"/>
          <w:position w:val="0"/>
        </w:rPr>
        <w:t>映射与函数，数列的极限，函数的极限，无穷小与无穷大，极限运算法则，极限存在准 则、两个重要极限，无穷小的比较，函数的连续性与间断点，连续函数的运算与初等函数的 连续性，闭区间上连续函数的</w:t>
      </w:r>
      <w:r>
        <w:rPr>
          <w:spacing w:val="0"/>
          <w:w w:val="100"/>
          <w:position w:val="0"/>
          <w:lang w:val="zh-CN" w:eastAsia="zh-CN" w:bidi="zh-CN"/>
        </w:rPr>
        <w:t>性质.</w:t>
      </w:r>
    </w:p>
    <w:p>
      <w:pPr>
        <w:pStyle w:val="13"/>
        <w:keepNext w:val="0"/>
        <w:keepLines w:val="0"/>
        <w:widowControl w:val="0"/>
        <w:shd w:val="clear" w:color="auto" w:fill="auto"/>
        <w:tabs>
          <w:tab w:val="left" w:pos="918"/>
        </w:tabs>
        <w:bidi w:val="0"/>
        <w:spacing w:before="0" w:after="0" w:line="294" w:lineRule="exact"/>
        <w:ind w:left="0" w:right="0" w:firstLine="440"/>
        <w:jc w:val="both"/>
      </w:pPr>
      <w:bookmarkStart w:id="29" w:name="bookmark29"/>
      <w:r>
        <w:rPr>
          <w:spacing w:val="0"/>
          <w:w w:val="100"/>
          <w:position w:val="0"/>
        </w:rPr>
        <w:t>二</w:t>
      </w:r>
      <w:bookmarkEnd w:id="29"/>
      <w:r>
        <w:rPr>
          <w:spacing w:val="0"/>
          <w:w w:val="100"/>
          <w:position w:val="0"/>
        </w:rPr>
        <w:t>、</w:t>
      </w:r>
      <w:r>
        <w:rPr>
          <w:spacing w:val="0"/>
          <w:w w:val="100"/>
          <w:position w:val="0"/>
        </w:rPr>
        <w:tab/>
      </w:r>
      <w:r>
        <w:rPr>
          <w:spacing w:val="0"/>
          <w:w w:val="100"/>
          <w:position w:val="0"/>
        </w:rPr>
        <w:t>导数与微分</w:t>
      </w:r>
    </w:p>
    <w:p>
      <w:pPr>
        <w:pStyle w:val="13"/>
        <w:keepNext w:val="0"/>
        <w:keepLines w:val="0"/>
        <w:widowControl w:val="0"/>
        <w:shd w:val="clear" w:color="auto" w:fill="auto"/>
        <w:bidi w:val="0"/>
        <w:spacing w:before="0" w:after="0" w:line="294" w:lineRule="exact"/>
        <w:ind w:left="0" w:right="0" w:firstLine="440"/>
        <w:jc w:val="both"/>
      </w:pPr>
      <w:r>
        <mc:AlternateContent>
          <mc:Choice Requires="wps">
            <w:drawing>
              <wp:anchor distT="0" distB="0" distL="114300" distR="114300" simplePos="0" relativeHeight="251660288" behindDoc="0" locked="0" layoutInCell="1" allowOverlap="1">
                <wp:simplePos x="0" y="0"/>
                <wp:positionH relativeFrom="page">
                  <wp:posOffset>457835</wp:posOffset>
                </wp:positionH>
                <wp:positionV relativeFrom="paragraph">
                  <wp:posOffset>165100</wp:posOffset>
                </wp:positionV>
                <wp:extent cx="121920" cy="222186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21920" cy="22218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9" o:spid="_x0000_s1026" o:spt="202" type="#_x0000_t202" style="position:absolute;left:0pt;margin-left:36.05pt;margin-top:13pt;height:174.95pt;width:9.6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azri1gAAAAgBAAAPAAAAAAAAAAEAIAAAACIAAABkcnMvZG93bnJldi54bWxQSwECFAAUAAAACACH&#10;TuJAC+q6KLQBAAB+AwAADgAAAAAAAAABACAAAAAlAQAAZHJzL2Uyb0RvYy54bWxQSwUGAAAAAAYA&#10;BgBZAQAASw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w:rPr>
          <w:spacing w:val="0"/>
          <w:w w:val="100"/>
          <w:position w:val="0"/>
        </w:rPr>
        <w:t>导数概念，函数的求导法则，高阶导数，隐函数及由参数方程所确定的函数的导数相关 变化率，函数的</w:t>
      </w:r>
      <w:r>
        <w:rPr>
          <w:spacing w:val="0"/>
          <w:w w:val="100"/>
          <w:position w:val="0"/>
          <w:lang w:val="zh-CN" w:eastAsia="zh-CN" w:bidi="zh-CN"/>
        </w:rPr>
        <w:t>微分.</w:t>
      </w:r>
    </w:p>
    <w:p>
      <w:pPr>
        <w:pStyle w:val="13"/>
        <w:keepNext w:val="0"/>
        <w:keepLines w:val="0"/>
        <w:widowControl w:val="0"/>
        <w:shd w:val="clear" w:color="auto" w:fill="auto"/>
        <w:tabs>
          <w:tab w:val="left" w:pos="918"/>
        </w:tabs>
        <w:bidi w:val="0"/>
        <w:spacing w:before="0" w:after="0" w:line="294" w:lineRule="exact"/>
        <w:ind w:left="0" w:right="0" w:firstLine="440"/>
        <w:jc w:val="both"/>
      </w:pPr>
      <w:bookmarkStart w:id="30" w:name="bookmark30"/>
      <w:r>
        <w:rPr>
          <w:spacing w:val="0"/>
          <w:w w:val="100"/>
          <w:position w:val="0"/>
        </w:rPr>
        <w:t>三</w:t>
      </w:r>
      <w:bookmarkEnd w:id="30"/>
      <w:r>
        <w:rPr>
          <w:spacing w:val="0"/>
          <w:w w:val="100"/>
          <w:position w:val="0"/>
        </w:rPr>
        <w:t>、</w:t>
      </w:r>
      <w:r>
        <w:rPr>
          <w:spacing w:val="0"/>
          <w:w w:val="100"/>
          <w:position w:val="0"/>
        </w:rPr>
        <w:tab/>
      </w:r>
      <w:r>
        <w:rPr>
          <w:spacing w:val="0"/>
          <w:w w:val="100"/>
          <w:position w:val="0"/>
        </w:rPr>
        <w:t>微分中值定理与导数的应用</w:t>
      </w:r>
    </w:p>
    <w:p>
      <w:pPr>
        <w:pStyle w:val="13"/>
        <w:keepNext w:val="0"/>
        <w:keepLines w:val="0"/>
        <w:widowControl w:val="0"/>
        <w:shd w:val="clear" w:color="auto" w:fill="auto"/>
        <w:bidi w:val="0"/>
        <w:spacing w:before="0" w:after="0" w:line="294" w:lineRule="exact"/>
        <w:ind w:left="0" w:right="0" w:firstLine="440"/>
        <w:jc w:val="both"/>
      </w:pPr>
      <w:r>
        <w:rPr>
          <w:spacing w:val="0"/>
          <w:w w:val="100"/>
          <w:position w:val="0"/>
        </w:rPr>
        <w:t>微分中值定理，洛必达法则，泰勒公式，函数的单调性与曲线的凹凸性，函数的极值与 最大值最小值，函数图形的描绘，曲率，方程的近似解.</w:t>
      </w:r>
    </w:p>
    <w:p>
      <w:pPr>
        <w:pStyle w:val="13"/>
        <w:keepNext w:val="0"/>
        <w:keepLines w:val="0"/>
        <w:widowControl w:val="0"/>
        <w:shd w:val="clear" w:color="auto" w:fill="auto"/>
        <w:tabs>
          <w:tab w:val="left" w:pos="898"/>
        </w:tabs>
        <w:bidi w:val="0"/>
        <w:spacing w:before="0" w:after="0" w:line="294" w:lineRule="exact"/>
        <w:ind w:left="0" w:right="0" w:firstLine="420"/>
        <w:jc w:val="both"/>
      </w:pPr>
      <w:bookmarkStart w:id="31" w:name="bookmark31"/>
      <w:r>
        <w:rPr>
          <w:spacing w:val="0"/>
          <w:w w:val="100"/>
          <w:position w:val="0"/>
        </w:rPr>
        <w:t>四</w:t>
      </w:r>
      <w:bookmarkEnd w:id="31"/>
      <w:r>
        <w:rPr>
          <w:spacing w:val="0"/>
          <w:w w:val="100"/>
          <w:position w:val="0"/>
        </w:rPr>
        <w:t>、</w:t>
      </w:r>
      <w:r>
        <w:rPr>
          <w:spacing w:val="0"/>
          <w:w w:val="100"/>
          <w:position w:val="0"/>
        </w:rPr>
        <w:tab/>
      </w:r>
      <w:r>
        <w:rPr>
          <w:spacing w:val="0"/>
          <w:w w:val="100"/>
          <w:position w:val="0"/>
        </w:rPr>
        <w:t>不定积分</w:t>
      </w:r>
    </w:p>
    <w:p>
      <w:pPr>
        <w:pStyle w:val="13"/>
        <w:keepNext w:val="0"/>
        <w:keepLines w:val="0"/>
        <w:widowControl w:val="0"/>
        <w:shd w:val="clear" w:color="auto" w:fill="auto"/>
        <w:bidi w:val="0"/>
        <w:spacing w:before="0" w:after="0" w:line="294" w:lineRule="exact"/>
        <w:ind w:left="0" w:right="0" w:firstLine="420"/>
        <w:jc w:val="both"/>
      </w:pPr>
      <w:r>
        <w:rPr>
          <w:spacing w:val="0"/>
          <w:w w:val="100"/>
          <w:position w:val="0"/>
        </w:rPr>
        <w:t>不定积分的概念与性质，换元积分法，分部积分法，有理函数的积分，积分表的</w:t>
      </w:r>
      <w:r>
        <w:rPr>
          <w:spacing w:val="0"/>
          <w:w w:val="100"/>
          <w:position w:val="0"/>
          <w:lang w:val="zh-CN" w:eastAsia="zh-CN" w:bidi="zh-CN"/>
        </w:rPr>
        <w:t>使用.</w:t>
      </w:r>
    </w:p>
    <w:p>
      <w:pPr>
        <w:pStyle w:val="13"/>
        <w:keepNext w:val="0"/>
        <w:keepLines w:val="0"/>
        <w:widowControl w:val="0"/>
        <w:shd w:val="clear" w:color="auto" w:fill="auto"/>
        <w:tabs>
          <w:tab w:val="left" w:pos="918"/>
        </w:tabs>
        <w:bidi w:val="0"/>
        <w:spacing w:before="0" w:after="0" w:line="294" w:lineRule="exact"/>
        <w:ind w:left="0" w:right="0" w:firstLine="440"/>
        <w:jc w:val="both"/>
      </w:pPr>
      <w:bookmarkStart w:id="32" w:name="bookmark32"/>
      <w:r>
        <w:rPr>
          <w:spacing w:val="0"/>
          <w:w w:val="100"/>
          <w:position w:val="0"/>
        </w:rPr>
        <w:t>五</w:t>
      </w:r>
      <w:bookmarkEnd w:id="32"/>
      <w:r>
        <w:rPr>
          <w:spacing w:val="0"/>
          <w:w w:val="100"/>
          <w:position w:val="0"/>
        </w:rPr>
        <w:t>、</w:t>
      </w:r>
      <w:r>
        <w:rPr>
          <w:spacing w:val="0"/>
          <w:w w:val="100"/>
          <w:position w:val="0"/>
        </w:rPr>
        <w:tab/>
      </w:r>
      <w:r>
        <w:rPr>
          <w:spacing w:val="0"/>
          <w:w w:val="100"/>
          <w:position w:val="0"/>
        </w:rPr>
        <w:t>定积分及应用</w:t>
      </w:r>
    </w:p>
    <w:p>
      <w:pPr>
        <w:pStyle w:val="13"/>
        <w:keepNext w:val="0"/>
        <w:keepLines w:val="0"/>
        <w:widowControl w:val="0"/>
        <w:shd w:val="clear" w:color="auto" w:fill="auto"/>
        <w:bidi w:val="0"/>
        <w:spacing w:before="0" w:after="0" w:line="294" w:lineRule="exact"/>
        <w:ind w:left="0" w:right="0" w:firstLine="440"/>
        <w:jc w:val="both"/>
      </w:pPr>
      <w:r>
        <w:rPr>
          <w:spacing w:val="0"/>
          <w:w w:val="100"/>
          <w:position w:val="0"/>
        </w:rPr>
        <w:t>定积分的概念与性质，微积分基本公式，定积分的换元法和分部积分法，反常积分，定 积分的元素法，定积分在几何学上的应用，定积分在物理学上的</w:t>
      </w:r>
      <w:r>
        <w:rPr>
          <w:spacing w:val="0"/>
          <w:w w:val="100"/>
          <w:position w:val="0"/>
          <w:lang w:val="zh-CN" w:eastAsia="zh-CN" w:bidi="zh-CN"/>
        </w:rPr>
        <w:t>应用.</w:t>
      </w:r>
    </w:p>
    <w:p>
      <w:pPr>
        <w:pStyle w:val="13"/>
        <w:keepNext w:val="0"/>
        <w:keepLines w:val="0"/>
        <w:widowControl w:val="0"/>
        <w:shd w:val="clear" w:color="auto" w:fill="auto"/>
        <w:tabs>
          <w:tab w:val="left" w:pos="918"/>
        </w:tabs>
        <w:bidi w:val="0"/>
        <w:spacing w:before="0" w:after="0" w:line="294" w:lineRule="exact"/>
        <w:ind w:left="0" w:right="0" w:firstLine="440"/>
        <w:jc w:val="both"/>
      </w:pPr>
      <w:bookmarkStart w:id="33" w:name="bookmark33"/>
      <w:r>
        <w:rPr>
          <w:spacing w:val="0"/>
          <w:w w:val="100"/>
          <w:position w:val="0"/>
        </w:rPr>
        <w:t>六</w:t>
      </w:r>
      <w:bookmarkEnd w:id="33"/>
      <w:r>
        <w:rPr>
          <w:spacing w:val="0"/>
          <w:w w:val="100"/>
          <w:position w:val="0"/>
        </w:rPr>
        <w:t>、</w:t>
      </w:r>
      <w:r>
        <w:rPr>
          <w:spacing w:val="0"/>
          <w:w w:val="100"/>
          <w:position w:val="0"/>
        </w:rPr>
        <w:tab/>
      </w:r>
      <w:r>
        <w:rPr>
          <w:spacing w:val="0"/>
          <w:w w:val="100"/>
          <w:position w:val="0"/>
        </w:rPr>
        <w:t>常微分方程</w:t>
      </w:r>
    </w:p>
    <w:p>
      <w:pPr>
        <w:pStyle w:val="13"/>
        <w:keepNext w:val="0"/>
        <w:keepLines w:val="0"/>
        <w:widowControl w:val="0"/>
        <w:shd w:val="clear" w:color="auto" w:fill="auto"/>
        <w:bidi w:val="0"/>
        <w:spacing w:before="0" w:after="0" w:line="294" w:lineRule="exact"/>
        <w:ind w:left="0" w:right="0" w:firstLine="440"/>
        <w:jc w:val="both"/>
      </w:pPr>
      <w:r>
        <w:rPr>
          <w:spacing w:val="0"/>
          <w:w w:val="100"/>
          <w:position w:val="0"/>
        </w:rPr>
        <w:t>微分方程的基本概念，可分离变量的微分方程，一阶线性微分方程，常系数齐次线性微 分</w:t>
      </w:r>
      <w:r>
        <w:rPr>
          <w:spacing w:val="0"/>
          <w:w w:val="100"/>
          <w:position w:val="0"/>
          <w:lang w:val="zh-CN" w:eastAsia="zh-CN" w:bidi="zh-CN"/>
        </w:rPr>
        <w:t>方程.</w:t>
      </w:r>
    </w:p>
    <w:p>
      <w:pPr>
        <w:pStyle w:val="13"/>
        <w:keepNext w:val="0"/>
        <w:keepLines w:val="0"/>
        <w:widowControl w:val="0"/>
        <w:shd w:val="clear" w:color="auto" w:fill="auto"/>
        <w:tabs>
          <w:tab w:val="left" w:pos="918"/>
          <w:tab w:val="left" w:pos="8269"/>
        </w:tabs>
        <w:bidi w:val="0"/>
        <w:spacing w:before="0" w:after="0" w:line="294" w:lineRule="exact"/>
        <w:ind w:left="0" w:right="0" w:firstLine="440"/>
        <w:jc w:val="both"/>
      </w:pPr>
      <w:bookmarkStart w:id="34" w:name="bookmark34"/>
      <w:r>
        <w:rPr>
          <w:spacing w:val="0"/>
          <w:w w:val="100"/>
          <w:position w:val="0"/>
        </w:rPr>
        <w:t>七</w:t>
      </w:r>
      <w:bookmarkEnd w:id="34"/>
      <w:r>
        <w:rPr>
          <w:spacing w:val="0"/>
          <w:w w:val="100"/>
          <w:position w:val="0"/>
        </w:rPr>
        <w:t>、</w:t>
      </w:r>
      <w:r>
        <w:rPr>
          <w:spacing w:val="0"/>
          <w:w w:val="100"/>
          <w:position w:val="0"/>
        </w:rPr>
        <w:tab/>
      </w:r>
      <w:r>
        <w:rPr>
          <w:spacing w:val="0"/>
          <w:w w:val="100"/>
          <w:position w:val="0"/>
        </w:rPr>
        <w:t>多元函数微分法及其应用</w:t>
      </w:r>
      <w:r>
        <w:rPr>
          <w:spacing w:val="0"/>
          <w:w w:val="100"/>
          <w:position w:val="0"/>
        </w:rPr>
        <w:tab/>
      </w:r>
      <w:r>
        <w:rPr>
          <w:color w:val="A09A91"/>
          <w:spacing w:val="0"/>
          <w:w w:val="100"/>
          <w:position w:val="0"/>
        </w:rPr>
        <w:t>-</w:t>
      </w:r>
    </w:p>
    <w:p>
      <w:pPr>
        <w:pStyle w:val="13"/>
        <w:keepNext w:val="0"/>
        <w:keepLines w:val="0"/>
        <w:widowControl w:val="0"/>
        <w:shd w:val="clear" w:color="auto" w:fill="auto"/>
        <w:bidi w:val="0"/>
        <w:spacing w:before="0" w:after="0" w:line="294" w:lineRule="exact"/>
        <w:ind w:left="0" w:right="0" w:firstLine="440"/>
        <w:jc w:val="both"/>
      </w:pPr>
      <w:r>
        <w:rPr>
          <w:spacing w:val="0"/>
          <w:w w:val="100"/>
          <w:position w:val="0"/>
        </w:rPr>
        <w:t>多元函数的基本概念，偏导数，全微分，多元复合函数的求导法则，隐函数的求导</w:t>
      </w:r>
      <w:r>
        <w:rPr>
          <w:spacing w:val="0"/>
          <w:w w:val="100"/>
          <w:position w:val="0"/>
          <w:lang w:val="zh-CN" w:eastAsia="zh-CN" w:bidi="zh-CN"/>
        </w:rPr>
        <w:t>公式.</w:t>
      </w:r>
    </w:p>
    <w:p>
      <w:pPr>
        <w:pStyle w:val="13"/>
        <w:keepNext w:val="0"/>
        <w:keepLines w:val="0"/>
        <w:widowControl w:val="0"/>
        <w:shd w:val="clear" w:color="auto" w:fill="auto"/>
        <w:tabs>
          <w:tab w:val="left" w:pos="918"/>
        </w:tabs>
        <w:bidi w:val="0"/>
        <w:spacing w:before="0" w:after="0" w:line="294" w:lineRule="exact"/>
        <w:ind w:left="0" w:right="0" w:firstLine="440"/>
        <w:jc w:val="both"/>
      </w:pPr>
      <w:bookmarkStart w:id="35" w:name="bookmark35"/>
      <w:r>
        <w:rPr>
          <w:spacing w:val="0"/>
          <w:w w:val="100"/>
          <w:position w:val="0"/>
        </w:rPr>
        <w:t>八</w:t>
      </w:r>
      <w:bookmarkEnd w:id="35"/>
      <w:r>
        <w:rPr>
          <w:spacing w:val="0"/>
          <w:w w:val="100"/>
          <w:position w:val="0"/>
        </w:rPr>
        <w:t>、</w:t>
      </w:r>
      <w:r>
        <w:rPr>
          <w:spacing w:val="0"/>
          <w:w w:val="100"/>
          <w:position w:val="0"/>
        </w:rPr>
        <w:tab/>
      </w:r>
      <w:r>
        <w:rPr>
          <w:spacing w:val="0"/>
          <w:w w:val="100"/>
          <w:position w:val="0"/>
        </w:rPr>
        <w:t>重积分</w:t>
      </w:r>
    </w:p>
    <w:p>
      <w:pPr>
        <w:pStyle w:val="13"/>
        <w:keepNext w:val="0"/>
        <w:keepLines w:val="0"/>
        <w:widowControl w:val="0"/>
        <w:shd w:val="clear" w:color="auto" w:fill="auto"/>
        <w:bidi w:val="0"/>
        <w:spacing w:before="0" w:after="0" w:line="294" w:lineRule="exact"/>
        <w:ind w:left="0" w:right="0" w:firstLine="440"/>
        <w:jc w:val="both"/>
      </w:pPr>
      <w:r>
        <w:rPr>
          <w:spacing w:val="0"/>
          <w:w w:val="100"/>
          <w:position w:val="0"/>
        </w:rPr>
        <w:t>二重积分的概念与性质，二重积分的计算法，三重积分，重积分的</w:t>
      </w:r>
      <w:r>
        <w:rPr>
          <w:spacing w:val="0"/>
          <w:w w:val="100"/>
          <w:position w:val="0"/>
          <w:lang w:val="zh-CN" w:eastAsia="zh-CN" w:bidi="zh-CN"/>
        </w:rPr>
        <w:t>应用.</w:t>
      </w:r>
    </w:p>
    <w:p>
      <w:pPr>
        <w:pStyle w:val="13"/>
        <w:keepNext w:val="0"/>
        <w:keepLines w:val="0"/>
        <w:widowControl w:val="0"/>
        <w:shd w:val="clear" w:color="auto" w:fill="auto"/>
        <w:tabs>
          <w:tab w:val="left" w:pos="918"/>
        </w:tabs>
        <w:bidi w:val="0"/>
        <w:spacing w:before="0" w:after="0" w:line="294" w:lineRule="exact"/>
        <w:ind w:left="0" w:right="0" w:firstLine="440"/>
        <w:jc w:val="both"/>
      </w:pPr>
      <w:bookmarkStart w:id="36" w:name="bookmark36"/>
      <w:r>
        <w:rPr>
          <w:spacing w:val="0"/>
          <w:w w:val="100"/>
          <w:position w:val="0"/>
        </w:rPr>
        <w:t>九</w:t>
      </w:r>
      <w:bookmarkEnd w:id="36"/>
      <w:r>
        <w:rPr>
          <w:spacing w:val="0"/>
          <w:w w:val="100"/>
          <w:position w:val="0"/>
        </w:rPr>
        <w:t>、</w:t>
      </w:r>
      <w:r>
        <w:rPr>
          <w:spacing w:val="0"/>
          <w:w w:val="100"/>
          <w:position w:val="0"/>
        </w:rPr>
        <w:tab/>
      </w:r>
      <w:r>
        <w:rPr>
          <w:spacing w:val="0"/>
          <w:w w:val="100"/>
          <w:position w:val="0"/>
        </w:rPr>
        <w:t>无穷级数</w:t>
      </w:r>
    </w:p>
    <w:p>
      <w:pPr>
        <w:pStyle w:val="13"/>
        <w:keepNext w:val="0"/>
        <w:keepLines w:val="0"/>
        <w:widowControl w:val="0"/>
        <w:shd w:val="clear" w:color="auto" w:fill="auto"/>
        <w:bidi w:val="0"/>
        <w:spacing w:before="0" w:after="260" w:line="294" w:lineRule="exact"/>
        <w:ind w:left="0" w:right="0" w:firstLine="440"/>
        <w:jc w:val="both"/>
      </w:pPr>
      <w:r>
        <w:rPr>
          <w:spacing w:val="0"/>
          <w:w w:val="100"/>
          <w:position w:val="0"/>
        </w:rPr>
        <w:t>常数项级数的概念和性质，常数项级数的审</w:t>
      </w:r>
      <w:r>
        <w:rPr>
          <w:spacing w:val="0"/>
          <w:w w:val="100"/>
          <w:position w:val="0"/>
          <w:lang w:val="zh-CN" w:eastAsia="zh-CN" w:bidi="zh-CN"/>
        </w:rPr>
        <w:t>敛法.</w:t>
      </w:r>
    </w:p>
    <w:p>
      <w:pPr>
        <w:pStyle w:val="11"/>
        <w:keepNext/>
        <w:keepLines/>
        <w:widowControl w:val="0"/>
        <w:shd w:val="clear" w:color="auto" w:fill="auto"/>
        <w:bidi w:val="0"/>
        <w:spacing w:before="0" w:after="320" w:line="240" w:lineRule="auto"/>
        <w:ind w:left="0" w:right="0" w:firstLine="0"/>
        <w:jc w:val="center"/>
      </w:pPr>
      <w:bookmarkStart w:id="37" w:name="bookmark39"/>
      <w:bookmarkStart w:id="38" w:name="bookmark38"/>
      <w:bookmarkStart w:id="39" w:name="bookmark37"/>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37"/>
      <w:bookmarkEnd w:id="38"/>
      <w:bookmarkEnd w:id="39"/>
    </w:p>
    <w:p>
      <w:pPr>
        <w:pStyle w:val="13"/>
        <w:keepNext w:val="0"/>
        <w:keepLines w:val="0"/>
        <w:widowControl w:val="0"/>
        <w:numPr>
          <w:ilvl w:val="0"/>
          <w:numId w:val="2"/>
        </w:numPr>
        <w:shd w:val="clear" w:color="auto" w:fill="auto"/>
        <w:tabs>
          <w:tab w:val="left" w:pos="834"/>
        </w:tabs>
        <w:bidi w:val="0"/>
        <w:spacing w:before="0" w:after="0" w:line="259" w:lineRule="exact"/>
        <w:ind w:left="0" w:right="0" w:firstLine="440"/>
        <w:jc w:val="both"/>
      </w:pPr>
      <w:bookmarkStart w:id="40" w:name="bookmark40"/>
      <w:bookmarkEnd w:id="40"/>
      <w:r>
        <w:rPr>
          <w:spacing w:val="0"/>
          <w:w w:val="100"/>
          <w:position w:val="0"/>
        </w:rPr>
        <w:t xml:space="preserve">同济大学数学系编：《高等数学》（第七版）（上、下册），北京：高等教育出版社, </w:t>
      </w:r>
      <w:r>
        <w:rPr>
          <w:rFonts w:ascii="Times New Roman" w:hAnsi="Times New Roman" w:eastAsia="Times New Roman" w:cs="Times New Roman"/>
          <w:spacing w:val="0"/>
          <w:w w:val="100"/>
          <w:position w:val="0"/>
        </w:rPr>
        <w:t xml:space="preserve">2014 </w:t>
      </w:r>
      <w:r>
        <w:rPr>
          <w:spacing w:val="0"/>
          <w:w w:val="100"/>
          <w:position w:val="0"/>
        </w:rPr>
        <w:t>年.</w:t>
      </w:r>
    </w:p>
    <w:p>
      <w:pPr>
        <w:pStyle w:val="13"/>
        <w:keepNext w:val="0"/>
        <w:keepLines w:val="0"/>
        <w:widowControl w:val="0"/>
        <w:numPr>
          <w:ilvl w:val="0"/>
          <w:numId w:val="2"/>
        </w:numPr>
        <w:shd w:val="clear" w:color="auto" w:fill="auto"/>
        <w:tabs>
          <w:tab w:val="left" w:pos="834"/>
        </w:tabs>
        <w:bidi w:val="0"/>
        <w:spacing w:before="0" w:after="260" w:line="283" w:lineRule="exact"/>
        <w:ind w:left="0" w:right="0" w:firstLine="440"/>
        <w:jc w:val="both"/>
      </w:pPr>
      <w:bookmarkStart w:id="41" w:name="bookmark41"/>
      <w:bookmarkEnd w:id="41"/>
      <w:r>
        <w:rPr>
          <w:spacing w:val="0"/>
          <w:w w:val="100"/>
          <w:position w:val="0"/>
        </w:rPr>
        <w:t>赵树堀主编：《微积分》（第四版）［经济应用数学基础（一）</w:t>
      </w:r>
      <w:r>
        <w:rPr>
          <w:spacing w:val="0"/>
          <w:w w:val="100"/>
          <w:position w:val="0"/>
          <w:lang w:val="en-US" w:eastAsia="en-US" w:bidi="en-US"/>
        </w:rPr>
        <w:t>］,</w:t>
      </w:r>
      <w:r>
        <w:rPr>
          <w:spacing w:val="0"/>
          <w:w w:val="100"/>
          <w:position w:val="0"/>
        </w:rPr>
        <w:t>北京：中国人民大 学出版社，</w:t>
      </w:r>
      <w:r>
        <w:rPr>
          <w:rFonts w:ascii="Times New Roman" w:hAnsi="Times New Roman" w:eastAsia="Times New Roman" w:cs="Times New Roman"/>
          <w:spacing w:val="0"/>
          <w:w w:val="100"/>
          <w:position w:val="0"/>
        </w:rPr>
        <w:t>2016</w:t>
      </w:r>
      <w:r>
        <w:rPr>
          <w:spacing w:val="0"/>
          <w:w w:val="100"/>
          <w:position w:val="0"/>
        </w:rPr>
        <w:t>年.</w:t>
      </w:r>
      <w:r>
        <w:br w:type="page"/>
      </w:r>
    </w:p>
    <w:p>
      <w:pPr>
        <w:pStyle w:val="9"/>
        <w:keepNext/>
        <w:keepLines/>
        <w:widowControl w:val="0"/>
        <w:shd w:val="clear" w:color="auto" w:fill="auto"/>
        <w:bidi w:val="0"/>
        <w:spacing w:before="0" w:line="240" w:lineRule="auto"/>
        <w:ind w:left="0" w:right="0" w:firstLine="0"/>
        <w:jc w:val="center"/>
      </w:pPr>
      <w:bookmarkStart w:id="42" w:name="bookmark43"/>
      <w:bookmarkStart w:id="43" w:name="bookmark44"/>
      <w:bookmarkStart w:id="44" w:name="bookmark42"/>
      <w:r>
        <w:rPr>
          <w:spacing w:val="0"/>
          <w:w w:val="100"/>
          <w:position w:val="0"/>
        </w:rPr>
        <w:t>大学语文</w:t>
      </w:r>
      <w:bookmarkEnd w:id="42"/>
      <w:bookmarkEnd w:id="43"/>
      <w:bookmarkEnd w:id="44"/>
    </w:p>
    <w:p>
      <w:pPr>
        <w:pStyle w:val="11"/>
        <w:keepNext/>
        <w:keepLines/>
        <w:widowControl w:val="0"/>
        <w:shd w:val="clear" w:color="auto" w:fill="auto"/>
        <w:bidi w:val="0"/>
        <w:spacing w:before="0" w:after="240" w:line="240" w:lineRule="auto"/>
        <w:ind w:left="0" w:right="0" w:firstLine="0"/>
        <w:jc w:val="center"/>
      </w:pPr>
      <w:bookmarkStart w:id="45" w:name="bookmark47"/>
      <w:bookmarkStart w:id="46" w:name="bookmark46"/>
      <w:bookmarkStart w:id="47" w:name="bookmark45"/>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考试站围</w:t>
      </w:r>
      <w:bookmarkEnd w:id="45"/>
      <w:bookmarkEnd w:id="46"/>
      <w:bookmarkEnd w:id="47"/>
    </w:p>
    <w:p>
      <w:pPr>
        <w:pStyle w:val="13"/>
        <w:keepNext w:val="0"/>
        <w:keepLines w:val="0"/>
        <w:widowControl w:val="0"/>
        <w:shd w:val="clear" w:color="auto" w:fill="auto"/>
        <w:tabs>
          <w:tab w:val="left" w:pos="883"/>
        </w:tabs>
        <w:bidi w:val="0"/>
        <w:spacing w:before="0" w:after="0" w:line="315" w:lineRule="exact"/>
        <w:ind w:left="0" w:right="0"/>
        <w:jc w:val="both"/>
      </w:pPr>
      <w:bookmarkStart w:id="48" w:name="bookmark48"/>
      <w:r>
        <w:rPr>
          <w:spacing w:val="0"/>
          <w:w w:val="100"/>
          <w:position w:val="0"/>
        </w:rPr>
        <w:t>一</w:t>
      </w:r>
      <w:bookmarkEnd w:id="48"/>
      <w:r>
        <w:rPr>
          <w:spacing w:val="0"/>
          <w:w w:val="100"/>
          <w:position w:val="0"/>
        </w:rPr>
        <w:t>、</w:t>
      </w:r>
      <w:r>
        <w:rPr>
          <w:spacing w:val="0"/>
          <w:w w:val="100"/>
          <w:position w:val="0"/>
        </w:rPr>
        <w:tab/>
      </w:r>
      <w:r>
        <w:rPr>
          <w:spacing w:val="0"/>
          <w:w w:val="100"/>
          <w:position w:val="0"/>
        </w:rPr>
        <w:t>汉语基本知识</w:t>
      </w:r>
    </w:p>
    <w:p>
      <w:pPr>
        <w:pStyle w:val="13"/>
        <w:keepNext w:val="0"/>
        <w:keepLines w:val="0"/>
        <w:widowControl w:val="0"/>
        <w:numPr>
          <w:ilvl w:val="0"/>
          <w:numId w:val="3"/>
        </w:numPr>
        <w:shd w:val="clear" w:color="auto" w:fill="auto"/>
        <w:tabs>
          <w:tab w:val="left" w:pos="760"/>
        </w:tabs>
        <w:bidi w:val="0"/>
        <w:spacing w:before="0" w:after="0" w:line="315" w:lineRule="exact"/>
        <w:ind w:left="0" w:right="0" w:firstLine="420"/>
        <w:jc w:val="both"/>
      </w:pPr>
      <w:bookmarkStart w:id="49" w:name="bookmark49"/>
      <w:bookmarkEnd w:id="49"/>
      <w:r>
        <w:rPr>
          <w:spacing w:val="0"/>
          <w:w w:val="100"/>
          <w:position w:val="0"/>
        </w:rPr>
        <w:t>了解文言文一词多义现象，理解文言实词古今意义的不同。掌握那些在现代汉语中 仍具生命力的文言词语不同的用法。识别文言文中常用的通假字和古今字，并理解其含义。</w:t>
      </w:r>
    </w:p>
    <w:p>
      <w:pPr>
        <w:pStyle w:val="13"/>
        <w:keepNext w:val="0"/>
        <w:keepLines w:val="0"/>
        <w:widowControl w:val="0"/>
        <w:numPr>
          <w:ilvl w:val="0"/>
          <w:numId w:val="3"/>
        </w:numPr>
        <w:shd w:val="clear" w:color="auto" w:fill="auto"/>
        <w:tabs>
          <w:tab w:val="left" w:pos="760"/>
        </w:tabs>
        <w:bidi w:val="0"/>
        <w:spacing w:before="0" w:after="0" w:line="315" w:lineRule="exact"/>
        <w:ind w:left="0" w:right="0" w:firstLine="420"/>
        <w:jc w:val="both"/>
      </w:pPr>
      <w:bookmarkStart w:id="50" w:name="bookmark50"/>
      <w:bookmarkEnd w:id="50"/>
      <w:r>
        <w:rPr>
          <w:spacing w:val="0"/>
          <w:w w:val="100"/>
          <w:position w:val="0"/>
        </w:rPr>
        <w:t>理解</w:t>
      </w:r>
      <w:r>
        <w:rPr>
          <w:spacing w:val="0"/>
          <w:w w:val="100"/>
          <w:position w:val="0"/>
          <w:lang w:val="zh-CN" w:eastAsia="zh-CN" w:bidi="zh-CN"/>
        </w:rPr>
        <w:t>“之、</w:t>
      </w:r>
      <w:r>
        <w:rPr>
          <w:spacing w:val="0"/>
          <w:w w:val="100"/>
          <w:position w:val="0"/>
        </w:rPr>
        <w:t>其、者、所、则、而、于、以、且、乃”等常见文言虚词在不同语言环 境中的不同含义及其用法。</w:t>
      </w:r>
    </w:p>
    <w:p>
      <w:pPr>
        <w:pStyle w:val="13"/>
        <w:keepNext w:val="0"/>
        <w:keepLines w:val="0"/>
        <w:widowControl w:val="0"/>
        <w:numPr>
          <w:ilvl w:val="0"/>
          <w:numId w:val="3"/>
        </w:numPr>
        <w:shd w:val="clear" w:color="auto" w:fill="auto"/>
        <w:tabs>
          <w:tab w:val="left" w:pos="760"/>
        </w:tabs>
        <w:bidi w:val="0"/>
        <w:spacing w:before="0" w:after="0" w:line="315" w:lineRule="exact"/>
        <w:ind w:left="0" w:right="0" w:firstLine="420"/>
        <w:jc w:val="both"/>
      </w:pPr>
      <w:r>
        <mc:AlternateContent>
          <mc:Choice Requires="wps">
            <w:drawing>
              <wp:anchor distT="0" distB="0" distL="101600" distR="101600" simplePos="0" relativeHeight="251660288" behindDoc="0" locked="0" layoutInCell="1" allowOverlap="1">
                <wp:simplePos x="0" y="0"/>
                <wp:positionH relativeFrom="page">
                  <wp:posOffset>5827395</wp:posOffset>
                </wp:positionH>
                <wp:positionV relativeFrom="paragraph">
                  <wp:posOffset>114300</wp:posOffset>
                </wp:positionV>
                <wp:extent cx="137160" cy="223710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3716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1" o:spid="_x0000_s1026" o:spt="202" type="#_x0000_t202" style="position:absolute;left:0pt;margin-left:458.85pt;margin-top:9pt;height:176.15pt;width:10.8pt;mso-position-horizontal-relative:page;mso-wrap-distance-bottom:0pt;mso-wrap-distance-left:8pt;mso-wrap-distance-right:8pt;mso-wrap-distance-top:0pt;z-index:251660288;mso-width-relative:page;mso-height-relative:page;" filled="f" stroked="f" coordsize="21600,21600" o:gfxdata="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fY&#10;fdjXAAAACgEAAA8AAAAAAAAAAQAgAAAAIgAAAGRycy9kb3ducmV2LnhtbFBLAQIUABQAAAAIAIdO&#10;4kAreHhQsgEAAIADAAAOAAAAAAAAAAEAIAAAACYBAABkcnMvZTJvRG9jLnhtbFBLBQYAAAAABgAG&#10;AFkBAABKBQ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51" w:name="bookmark51"/>
      <w:bookmarkEnd w:id="51"/>
      <w:r>
        <w:rPr>
          <w:spacing w:val="0"/>
          <w:w w:val="100"/>
          <w:position w:val="0"/>
        </w:rPr>
        <w:t>理解文言文中与现代汉语不同的语法现象和句式，如使动用法、意动用法、名词作 状语、名词作动词以及判断句、被动句、倒装句等，并能将其正确地译成现代汉语句式。</w:t>
      </w:r>
    </w:p>
    <w:p>
      <w:pPr>
        <w:pStyle w:val="13"/>
        <w:keepNext w:val="0"/>
        <w:keepLines w:val="0"/>
        <w:widowControl w:val="0"/>
        <w:numPr>
          <w:ilvl w:val="0"/>
          <w:numId w:val="3"/>
        </w:numPr>
        <w:shd w:val="clear" w:color="auto" w:fill="auto"/>
        <w:tabs>
          <w:tab w:val="left" w:pos="774"/>
        </w:tabs>
        <w:bidi w:val="0"/>
        <w:spacing w:before="0" w:after="0" w:line="315" w:lineRule="exact"/>
        <w:ind w:left="0" w:right="0" w:firstLine="420"/>
        <w:jc w:val="both"/>
      </w:pPr>
      <w:bookmarkStart w:id="52" w:name="bookmark52"/>
      <w:bookmarkEnd w:id="52"/>
      <w:r>
        <w:rPr>
          <w:spacing w:val="0"/>
          <w:w w:val="100"/>
          <w:position w:val="0"/>
        </w:rPr>
        <w:t>了解比喻、比拟、对偶、排比、夸张、层递、反复、设问、反诘等修辞格及其用法。</w:t>
      </w:r>
    </w:p>
    <w:p>
      <w:pPr>
        <w:pStyle w:val="13"/>
        <w:keepNext w:val="0"/>
        <w:keepLines w:val="0"/>
        <w:widowControl w:val="0"/>
        <w:numPr>
          <w:ilvl w:val="0"/>
          <w:numId w:val="3"/>
        </w:numPr>
        <w:shd w:val="clear" w:color="auto" w:fill="auto"/>
        <w:tabs>
          <w:tab w:val="left" w:pos="774"/>
        </w:tabs>
        <w:bidi w:val="0"/>
        <w:spacing w:before="0" w:after="0" w:line="315" w:lineRule="exact"/>
        <w:ind w:left="0" w:right="0" w:firstLine="420"/>
        <w:jc w:val="both"/>
      </w:pPr>
      <w:bookmarkStart w:id="53" w:name="bookmark53"/>
      <w:bookmarkEnd w:id="53"/>
      <w:r>
        <w:rPr>
          <w:spacing w:val="0"/>
          <w:w w:val="100"/>
          <w:position w:val="0"/>
        </w:rPr>
        <w:t>理解现代文中的疑难词语，掌握现代文中的语法知识。</w:t>
      </w:r>
    </w:p>
    <w:p>
      <w:pPr>
        <w:pStyle w:val="13"/>
        <w:keepNext w:val="0"/>
        <w:keepLines w:val="0"/>
        <w:widowControl w:val="0"/>
        <w:shd w:val="clear" w:color="auto" w:fill="auto"/>
        <w:tabs>
          <w:tab w:val="left" w:pos="903"/>
        </w:tabs>
        <w:bidi w:val="0"/>
        <w:spacing w:before="0" w:after="0" w:line="315" w:lineRule="exact"/>
        <w:ind w:left="0" w:right="0" w:firstLine="420"/>
        <w:jc w:val="both"/>
      </w:pPr>
      <w:bookmarkStart w:id="54" w:name="bookmark54"/>
      <w:r>
        <w:rPr>
          <w:spacing w:val="0"/>
          <w:w w:val="100"/>
          <w:position w:val="0"/>
        </w:rPr>
        <w:t>二</w:t>
      </w:r>
      <w:bookmarkEnd w:id="54"/>
      <w:r>
        <w:rPr>
          <w:spacing w:val="0"/>
          <w:w w:val="100"/>
          <w:position w:val="0"/>
        </w:rPr>
        <w:t>、</w:t>
      </w:r>
      <w:r>
        <w:rPr>
          <w:spacing w:val="0"/>
          <w:w w:val="100"/>
          <w:position w:val="0"/>
        </w:rPr>
        <w:tab/>
      </w:r>
      <w:r>
        <w:rPr>
          <w:spacing w:val="0"/>
          <w:w w:val="100"/>
          <w:position w:val="0"/>
        </w:rPr>
        <w:t>文学基本知识</w:t>
      </w:r>
    </w:p>
    <w:p>
      <w:pPr>
        <w:pStyle w:val="13"/>
        <w:keepNext w:val="0"/>
        <w:keepLines w:val="0"/>
        <w:widowControl w:val="0"/>
        <w:numPr>
          <w:ilvl w:val="0"/>
          <w:numId w:val="4"/>
        </w:numPr>
        <w:shd w:val="clear" w:color="auto" w:fill="auto"/>
        <w:tabs>
          <w:tab w:val="left" w:pos="760"/>
        </w:tabs>
        <w:bidi w:val="0"/>
        <w:spacing w:before="0" w:after="0" w:line="315" w:lineRule="exact"/>
        <w:ind w:left="0" w:right="0" w:firstLine="420"/>
        <w:jc w:val="both"/>
      </w:pPr>
      <w:bookmarkStart w:id="55" w:name="bookmark55"/>
      <w:bookmarkEnd w:id="55"/>
      <w:r>
        <w:rPr>
          <w:spacing w:val="0"/>
          <w:w w:val="100"/>
          <w:position w:val="0"/>
        </w:rPr>
        <w:t>了解教材中作者的姓名、字号、朝代或国别、代表作与作品集名称、文学主张、文 学成就及其他重要贡献。</w:t>
      </w:r>
    </w:p>
    <w:p>
      <w:pPr>
        <w:pStyle w:val="13"/>
        <w:keepNext w:val="0"/>
        <w:keepLines w:val="0"/>
        <w:widowControl w:val="0"/>
        <w:numPr>
          <w:ilvl w:val="0"/>
          <w:numId w:val="4"/>
        </w:numPr>
        <w:shd w:val="clear" w:color="auto" w:fill="auto"/>
        <w:tabs>
          <w:tab w:val="left" w:pos="760"/>
        </w:tabs>
        <w:bidi w:val="0"/>
        <w:spacing w:before="0" w:after="0" w:line="315" w:lineRule="exact"/>
        <w:ind w:left="0" w:right="0"/>
        <w:jc w:val="left"/>
      </w:pPr>
      <w:bookmarkStart w:id="56" w:name="bookmark56"/>
      <w:bookmarkEnd w:id="56"/>
      <w:r>
        <w:rPr>
          <w:spacing w:val="0"/>
          <w:w w:val="100"/>
          <w:position w:val="0"/>
        </w:rPr>
        <w:t>识记指定篇目中的名句。</w:t>
      </w:r>
    </w:p>
    <w:p>
      <w:pPr>
        <w:pStyle w:val="13"/>
        <w:keepNext w:val="0"/>
        <w:keepLines w:val="0"/>
        <w:widowControl w:val="0"/>
        <w:numPr>
          <w:ilvl w:val="0"/>
          <w:numId w:val="4"/>
        </w:numPr>
        <w:shd w:val="clear" w:color="auto" w:fill="auto"/>
        <w:tabs>
          <w:tab w:val="left" w:pos="760"/>
        </w:tabs>
        <w:bidi w:val="0"/>
        <w:spacing w:before="0" w:after="0" w:line="315" w:lineRule="exact"/>
        <w:ind w:left="0" w:right="0"/>
        <w:jc w:val="left"/>
      </w:pPr>
      <w:bookmarkStart w:id="57" w:name="bookmark57"/>
      <w:bookmarkEnd w:id="57"/>
      <w:r>
        <w:rPr>
          <w:spacing w:val="0"/>
          <w:w w:val="100"/>
          <w:position w:val="0"/>
        </w:rPr>
        <w:t>了解教材中涉及的古今各类文体知识。</w:t>
      </w:r>
    </w:p>
    <w:p>
      <w:pPr>
        <w:pStyle w:val="13"/>
        <w:keepNext w:val="0"/>
        <w:keepLines w:val="0"/>
        <w:widowControl w:val="0"/>
        <w:shd w:val="clear" w:color="auto" w:fill="auto"/>
        <w:bidi w:val="0"/>
        <w:spacing w:before="0" w:after="0" w:line="315" w:lineRule="exact"/>
        <w:ind w:left="0" w:right="0"/>
        <w:jc w:val="left"/>
      </w:pPr>
      <w:bookmarkStart w:id="58" w:name="bookmark58"/>
      <w:r>
        <w:rPr>
          <w:rFonts w:ascii="Times New Roman" w:hAnsi="Times New Roman" w:eastAsia="Times New Roman" w:cs="Times New Roman"/>
          <w:spacing w:val="0"/>
          <w:w w:val="100"/>
          <w:position w:val="0"/>
          <w:lang w:val="en-US" w:eastAsia="en-US" w:bidi="en-US"/>
        </w:rPr>
        <w:t>4</w:t>
      </w:r>
      <w:bookmarkEnd w:id="58"/>
      <w:r>
        <w:rPr>
          <w:rFonts w:ascii="Times New Roman" w:hAnsi="Times New Roman" w:eastAsia="Times New Roman" w:cs="Times New Roman"/>
          <w:spacing w:val="0"/>
          <w:w w:val="100"/>
          <w:position w:val="0"/>
          <w:lang w:val="en-US" w:eastAsia="en-US" w:bidi="en-US"/>
        </w:rPr>
        <w:t xml:space="preserve">- </w:t>
      </w:r>
      <w:r>
        <w:rPr>
          <w:spacing w:val="0"/>
          <w:w w:val="100"/>
          <w:position w:val="0"/>
        </w:rPr>
        <w:t>了解教材中涉及的各种文学流派和文学现象。</w:t>
      </w:r>
    </w:p>
    <w:p>
      <w:pPr>
        <w:pStyle w:val="13"/>
        <w:keepNext w:val="0"/>
        <w:keepLines w:val="0"/>
        <w:widowControl w:val="0"/>
        <w:numPr>
          <w:ilvl w:val="0"/>
          <w:numId w:val="1"/>
        </w:numPr>
        <w:shd w:val="clear" w:color="auto" w:fill="auto"/>
        <w:tabs>
          <w:tab w:val="left" w:pos="760"/>
        </w:tabs>
        <w:bidi w:val="0"/>
        <w:spacing w:before="0" w:after="0" w:line="315" w:lineRule="exact"/>
        <w:ind w:left="0" w:right="0"/>
        <w:jc w:val="left"/>
      </w:pPr>
      <w:bookmarkStart w:id="59" w:name="bookmark59"/>
      <w:bookmarkEnd w:id="59"/>
      <w:r>
        <w:rPr>
          <w:spacing w:val="0"/>
          <w:w w:val="100"/>
          <w:position w:val="0"/>
        </w:rPr>
        <w:t>了解教材中涉及的文化知识。</w:t>
      </w:r>
    </w:p>
    <w:p>
      <w:pPr>
        <w:pStyle w:val="13"/>
        <w:keepNext w:val="0"/>
        <w:keepLines w:val="0"/>
        <w:widowControl w:val="0"/>
        <w:numPr>
          <w:ilvl w:val="0"/>
          <w:numId w:val="1"/>
        </w:numPr>
        <w:shd w:val="clear" w:color="auto" w:fill="auto"/>
        <w:tabs>
          <w:tab w:val="left" w:pos="760"/>
        </w:tabs>
        <w:bidi w:val="0"/>
        <w:spacing w:before="0" w:after="0" w:line="315" w:lineRule="exact"/>
        <w:ind w:left="0" w:right="0"/>
        <w:jc w:val="left"/>
      </w:pPr>
      <w:bookmarkStart w:id="60" w:name="bookmark60"/>
      <w:bookmarkEnd w:id="60"/>
      <w:r>
        <w:rPr>
          <w:spacing w:val="0"/>
          <w:w w:val="100"/>
          <w:position w:val="0"/>
        </w:rPr>
        <w:t>了解基本的文学常识。</w:t>
      </w:r>
    </w:p>
    <w:p>
      <w:pPr>
        <w:pStyle w:val="13"/>
        <w:keepNext w:val="0"/>
        <w:keepLines w:val="0"/>
        <w:widowControl w:val="0"/>
        <w:shd w:val="clear" w:color="auto" w:fill="auto"/>
        <w:tabs>
          <w:tab w:val="left" w:pos="883"/>
        </w:tabs>
        <w:bidi w:val="0"/>
        <w:spacing w:before="0" w:after="0" w:line="315" w:lineRule="exact"/>
        <w:ind w:left="0" w:right="0"/>
        <w:jc w:val="both"/>
      </w:pPr>
      <w:bookmarkStart w:id="61" w:name="bookmark61"/>
      <w:r>
        <w:rPr>
          <w:spacing w:val="0"/>
          <w:w w:val="100"/>
          <w:position w:val="0"/>
        </w:rPr>
        <w:t>三</w:t>
      </w:r>
      <w:bookmarkEnd w:id="61"/>
      <w:r>
        <w:rPr>
          <w:spacing w:val="0"/>
          <w:w w:val="100"/>
          <w:position w:val="0"/>
        </w:rPr>
        <w:t>、</w:t>
      </w:r>
      <w:r>
        <w:rPr>
          <w:spacing w:val="0"/>
          <w:w w:val="100"/>
          <w:position w:val="0"/>
        </w:rPr>
        <w:tab/>
      </w:r>
      <w:r>
        <w:rPr>
          <w:spacing w:val="0"/>
          <w:w w:val="100"/>
          <w:position w:val="0"/>
        </w:rPr>
        <w:t>阅读</w:t>
      </w:r>
    </w:p>
    <w:p>
      <w:pPr>
        <w:pStyle w:val="13"/>
        <w:keepNext w:val="0"/>
        <w:keepLines w:val="0"/>
        <w:widowControl w:val="0"/>
        <w:shd w:val="clear" w:color="auto" w:fill="auto"/>
        <w:bidi w:val="0"/>
        <w:spacing w:before="0" w:after="0" w:line="315" w:lineRule="exact"/>
        <w:ind w:left="0" w:right="0"/>
        <w:jc w:val="both"/>
      </w:pPr>
      <w:r>
        <w:rPr>
          <w:spacing w:val="0"/>
          <w:w w:val="100"/>
          <w:position w:val="0"/>
        </w:rPr>
        <w:t>阅读材料选自教材或教材外的文本。</w:t>
      </w:r>
    </w:p>
    <w:p>
      <w:pPr>
        <w:pStyle w:val="13"/>
        <w:keepNext w:val="0"/>
        <w:keepLines w:val="0"/>
        <w:widowControl w:val="0"/>
        <w:numPr>
          <w:ilvl w:val="0"/>
          <w:numId w:val="5"/>
        </w:numPr>
        <w:shd w:val="clear" w:color="auto" w:fill="auto"/>
        <w:tabs>
          <w:tab w:val="left" w:pos="760"/>
        </w:tabs>
        <w:bidi w:val="0"/>
        <w:spacing w:before="0" w:after="0" w:line="315" w:lineRule="exact"/>
        <w:ind w:left="0" w:right="0"/>
        <w:jc w:val="both"/>
      </w:pPr>
      <w:bookmarkStart w:id="62" w:name="bookmark62"/>
      <w:bookmarkEnd w:id="62"/>
      <w:r>
        <w:rPr>
          <w:spacing w:val="0"/>
          <w:w w:val="100"/>
          <w:position w:val="0"/>
        </w:rPr>
        <w:t>了解作品反映的时代背景与社会生活。</w:t>
      </w:r>
    </w:p>
    <w:p>
      <w:pPr>
        <w:pStyle w:val="13"/>
        <w:keepNext w:val="0"/>
        <w:keepLines w:val="0"/>
        <w:widowControl w:val="0"/>
        <w:numPr>
          <w:ilvl w:val="0"/>
          <w:numId w:val="5"/>
        </w:numPr>
        <w:shd w:val="clear" w:color="auto" w:fill="auto"/>
        <w:tabs>
          <w:tab w:val="left" w:pos="760"/>
        </w:tabs>
        <w:bidi w:val="0"/>
        <w:spacing w:before="0" w:after="0" w:line="315" w:lineRule="exact"/>
        <w:ind w:left="0" w:right="0"/>
        <w:jc w:val="both"/>
      </w:pPr>
      <w:bookmarkStart w:id="63" w:name="bookmark63"/>
      <w:bookmarkEnd w:id="63"/>
      <w:r>
        <w:rPr>
          <w:spacing w:val="0"/>
          <w:w w:val="100"/>
          <w:position w:val="0"/>
        </w:rPr>
        <w:t>分析作品的结构、体裁特征及使用的主要表现手法。</w:t>
      </w:r>
    </w:p>
    <w:p>
      <w:pPr>
        <w:pStyle w:val="13"/>
        <w:keepNext w:val="0"/>
        <w:keepLines w:val="0"/>
        <w:widowControl w:val="0"/>
        <w:shd w:val="clear" w:color="auto" w:fill="auto"/>
        <w:bidi w:val="0"/>
        <w:spacing w:before="0" w:after="0" w:line="315" w:lineRule="exact"/>
        <w:ind w:left="0" w:right="0"/>
        <w:jc w:val="both"/>
      </w:pPr>
      <w:r>
        <w:rPr>
          <w:rFonts w:ascii="Times New Roman" w:hAnsi="Times New Roman" w:eastAsia="Times New Roman" w:cs="Times New Roman"/>
          <w:spacing w:val="0"/>
          <w:w w:val="100"/>
          <w:position w:val="0"/>
          <w:lang w:val="en-US" w:eastAsia="en-US" w:bidi="en-US"/>
        </w:rPr>
        <w:t>3-</w:t>
      </w:r>
      <w:r>
        <w:rPr>
          <w:spacing w:val="0"/>
          <w:w w:val="100"/>
          <w:position w:val="0"/>
        </w:rPr>
        <w:t>赏析作品中的文学形象，品味作品的语言及审美风格。</w:t>
      </w:r>
    </w:p>
    <w:p>
      <w:pPr>
        <w:pStyle w:val="13"/>
        <w:keepNext w:val="0"/>
        <w:keepLines w:val="0"/>
        <w:widowControl w:val="0"/>
        <w:numPr>
          <w:ilvl w:val="0"/>
          <w:numId w:val="4"/>
        </w:numPr>
        <w:shd w:val="clear" w:color="auto" w:fill="auto"/>
        <w:tabs>
          <w:tab w:val="left" w:pos="760"/>
        </w:tabs>
        <w:bidi w:val="0"/>
        <w:spacing w:before="0" w:after="0" w:line="315" w:lineRule="exact"/>
        <w:ind w:left="0" w:right="0"/>
        <w:jc w:val="left"/>
      </w:pPr>
      <w:bookmarkStart w:id="64" w:name="bookmark64"/>
      <w:bookmarkEnd w:id="64"/>
      <w:r>
        <w:rPr>
          <w:spacing w:val="0"/>
          <w:w w:val="100"/>
          <w:position w:val="0"/>
        </w:rPr>
        <w:t>概括作品的主旨，领会作品的情感，理解作品的思想意义。</w:t>
      </w:r>
    </w:p>
    <w:p>
      <w:pPr>
        <w:pStyle w:val="13"/>
        <w:keepNext w:val="0"/>
        <w:keepLines w:val="0"/>
        <w:widowControl w:val="0"/>
        <w:shd w:val="clear" w:color="auto" w:fill="auto"/>
        <w:tabs>
          <w:tab w:val="left" w:pos="903"/>
        </w:tabs>
        <w:bidi w:val="0"/>
        <w:spacing w:before="0" w:after="0" w:line="315" w:lineRule="exact"/>
        <w:ind w:left="0" w:right="0" w:firstLine="420"/>
        <w:jc w:val="both"/>
      </w:pPr>
      <w:bookmarkStart w:id="65" w:name="bookmark65"/>
      <w:r>
        <w:rPr>
          <w:spacing w:val="0"/>
          <w:w w:val="100"/>
          <w:position w:val="0"/>
        </w:rPr>
        <w:t>四</w:t>
      </w:r>
      <w:bookmarkEnd w:id="65"/>
      <w:r>
        <w:rPr>
          <w:spacing w:val="0"/>
          <w:w w:val="100"/>
          <w:position w:val="0"/>
        </w:rPr>
        <w:t>、</w:t>
      </w:r>
      <w:r>
        <w:rPr>
          <w:spacing w:val="0"/>
          <w:w w:val="100"/>
          <w:position w:val="0"/>
        </w:rPr>
        <w:tab/>
      </w:r>
      <w:r>
        <w:rPr>
          <w:spacing w:val="0"/>
          <w:w w:val="100"/>
          <w:position w:val="0"/>
        </w:rPr>
        <w:t>写作</w:t>
      </w:r>
    </w:p>
    <w:p>
      <w:pPr>
        <w:pStyle w:val="13"/>
        <w:keepNext w:val="0"/>
        <w:keepLines w:val="0"/>
        <w:widowControl w:val="0"/>
        <w:shd w:val="clear" w:color="auto" w:fill="auto"/>
        <w:bidi w:val="0"/>
        <w:spacing w:before="0" w:after="0" w:line="315" w:lineRule="exact"/>
        <w:ind w:left="0" w:right="0" w:firstLine="420"/>
        <w:jc w:val="both"/>
        <w:sectPr>
          <w:footnotePr>
            <w:numFmt w:val="decimal"/>
          </w:footnotePr>
          <w:type w:val="continuous"/>
          <w:pgSz w:w="10725" w:h="14914"/>
          <w:pgMar w:top="1356" w:right="1151" w:bottom="1702" w:left="1092" w:header="0" w:footer="3" w:gutter="0"/>
          <w:cols w:space="720" w:num="1"/>
          <w:rtlGutter w:val="0"/>
          <w:docGrid w:linePitch="360" w:charSpace="0"/>
        </w:sectPr>
      </w:pPr>
      <w:r>
        <w:rPr>
          <w:spacing w:val="0"/>
          <w:w w:val="100"/>
          <w:position w:val="0"/>
        </w:rPr>
        <w:t>掌握常用文体的写作知识，能根据所给题目或材料，撰写不少于</w:t>
      </w:r>
      <w:r>
        <w:rPr>
          <w:rFonts w:ascii="Times New Roman" w:hAnsi="Times New Roman" w:eastAsia="Times New Roman" w:cs="Times New Roman"/>
          <w:spacing w:val="0"/>
          <w:w w:val="100"/>
          <w:position w:val="0"/>
        </w:rPr>
        <w:t>800</w:t>
      </w:r>
      <w:r>
        <w:rPr>
          <w:spacing w:val="0"/>
          <w:w w:val="100"/>
          <w:position w:val="0"/>
        </w:rPr>
        <w:t>字的议论文、记叙 文、说明文及其他常见体裁的文章。要求中心明确，思想健康，内容充实，结构完整，条理 清楚，文句通畅，标点正确。</w:t>
      </w:r>
    </w:p>
    <w:p>
      <w:pPr>
        <w:pStyle w:val="11"/>
        <w:keepNext/>
        <w:keepLines/>
        <w:widowControl w:val="0"/>
        <w:shd w:val="clear" w:color="auto" w:fill="auto"/>
        <w:bidi w:val="0"/>
        <w:spacing w:before="0" w:after="340" w:line="240" w:lineRule="auto"/>
        <w:ind w:left="0" w:right="0" w:firstLine="0"/>
        <w:jc w:val="center"/>
      </w:pPr>
      <w:r>
        <mc:AlternateContent>
          <mc:Choice Requires="wps">
            <w:drawing>
              <wp:anchor distT="0" distB="0" distL="114300" distR="114300" simplePos="0" relativeHeight="251660288" behindDoc="0" locked="0" layoutInCell="1" allowOverlap="1">
                <wp:simplePos x="0" y="0"/>
                <wp:positionH relativeFrom="page">
                  <wp:posOffset>505460</wp:posOffset>
                </wp:positionH>
                <wp:positionV relativeFrom="margin">
                  <wp:posOffset>2709545</wp:posOffset>
                </wp:positionV>
                <wp:extent cx="149225" cy="224028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149225" cy="224028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3" o:spid="_x0000_s1026" o:spt="202" type="#_x0000_t202" style="position:absolute;left:0pt;margin-left:39.8pt;margin-top:213.35pt;height:176.4pt;width:11.75pt;mso-position-horizontal-relative:page;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GNbIJ1wAAAAoBAAAPAAAAAAAAAAEAIAAAACIAAABkcnMvZG93bnJldi54bWxQSwECFAAUAAAA&#10;CACHTuJA2kf2VbYBAACAAwAADgAAAAAAAAABACAAAAAm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66" w:name="bookmark67"/>
      <w:bookmarkStart w:id="67" w:name="bookmark66"/>
      <w:bookmarkStart w:id="68" w:name="bookmark68"/>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参考书日及指定篇目</w:t>
      </w:r>
      <w:bookmarkEnd w:id="66"/>
      <w:bookmarkEnd w:id="67"/>
      <w:bookmarkEnd w:id="68"/>
    </w:p>
    <w:p>
      <w:pPr>
        <w:pStyle w:val="13"/>
        <w:keepNext w:val="0"/>
        <w:keepLines w:val="0"/>
        <w:widowControl w:val="0"/>
        <w:shd w:val="clear" w:color="auto" w:fill="auto"/>
        <w:tabs>
          <w:tab w:val="left" w:pos="1263"/>
        </w:tabs>
        <w:bidi w:val="0"/>
        <w:spacing w:before="0" w:after="60" w:line="240" w:lineRule="auto"/>
        <w:ind w:left="0" w:right="0" w:firstLine="780"/>
        <w:jc w:val="left"/>
      </w:pPr>
      <w:bookmarkStart w:id="69" w:name="bookmark69"/>
      <w:r>
        <w:rPr>
          <w:spacing w:val="0"/>
          <w:w w:val="100"/>
          <w:position w:val="0"/>
        </w:rPr>
        <w:t>一</w:t>
      </w:r>
      <w:bookmarkEnd w:id="69"/>
      <w:r>
        <w:rPr>
          <w:spacing w:val="0"/>
          <w:w w:val="100"/>
          <w:position w:val="0"/>
        </w:rPr>
        <w:t>、</w:t>
      </w:r>
      <w:r>
        <w:rPr>
          <w:spacing w:val="0"/>
          <w:w w:val="100"/>
          <w:position w:val="0"/>
        </w:rPr>
        <w:tab/>
      </w:r>
      <w:r>
        <w:rPr>
          <w:spacing w:val="0"/>
          <w:w w:val="100"/>
          <w:position w:val="0"/>
        </w:rPr>
        <w:t>参考书目</w:t>
      </w:r>
    </w:p>
    <w:p>
      <w:pPr>
        <w:pStyle w:val="13"/>
        <w:keepNext w:val="0"/>
        <w:keepLines w:val="0"/>
        <w:widowControl w:val="0"/>
        <w:shd w:val="clear" w:color="auto" w:fill="auto"/>
        <w:bidi w:val="0"/>
        <w:spacing w:before="0" w:after="60" w:line="240" w:lineRule="auto"/>
        <w:ind w:left="0" w:right="0" w:firstLine="780"/>
        <w:jc w:val="left"/>
      </w:pPr>
      <w:r>
        <w:rPr>
          <w:spacing w:val="0"/>
          <w:w w:val="100"/>
          <w:position w:val="0"/>
        </w:rPr>
        <w:t>徐中玉、齐森华主编：《大学语文》（第</w:t>
      </w:r>
      <w:r>
        <w:rPr>
          <w:rFonts w:ascii="Times New Roman" w:hAnsi="Times New Roman" w:eastAsia="Times New Roman" w:cs="Times New Roman"/>
          <w:spacing w:val="0"/>
          <w:w w:val="100"/>
          <w:position w:val="0"/>
        </w:rPr>
        <w:t>11</w:t>
      </w:r>
      <w:r>
        <w:rPr>
          <w:spacing w:val="0"/>
          <w:w w:val="100"/>
          <w:position w:val="0"/>
        </w:rPr>
        <w:t>版），上海：华东师范大学出版社。</w:t>
      </w:r>
    </w:p>
    <w:p>
      <w:pPr>
        <w:pStyle w:val="13"/>
        <w:keepNext w:val="0"/>
        <w:keepLines w:val="0"/>
        <w:widowControl w:val="0"/>
        <w:shd w:val="clear" w:color="auto" w:fill="auto"/>
        <w:tabs>
          <w:tab w:val="left" w:pos="1263"/>
        </w:tabs>
        <w:bidi w:val="0"/>
        <w:spacing w:before="0" w:after="60" w:line="240" w:lineRule="auto"/>
        <w:ind w:left="0" w:right="0" w:firstLine="780"/>
        <w:jc w:val="left"/>
      </w:pPr>
      <w:bookmarkStart w:id="70" w:name="bookmark70"/>
      <w:r>
        <w:rPr>
          <w:spacing w:val="0"/>
          <w:w w:val="100"/>
          <w:position w:val="0"/>
        </w:rPr>
        <w:t>二</w:t>
      </w:r>
      <w:bookmarkEnd w:id="70"/>
      <w:r>
        <w:rPr>
          <w:spacing w:val="0"/>
          <w:w w:val="100"/>
          <w:position w:val="0"/>
        </w:rPr>
        <w:t>、</w:t>
      </w:r>
      <w:r>
        <w:rPr>
          <w:spacing w:val="0"/>
          <w:w w:val="100"/>
          <w:position w:val="0"/>
        </w:rPr>
        <w:tab/>
      </w:r>
      <w:r>
        <w:rPr>
          <w:spacing w:val="0"/>
          <w:w w:val="100"/>
          <w:position w:val="0"/>
        </w:rPr>
        <w:t>指定篇目</w:t>
      </w:r>
    </w:p>
    <w:p>
      <w:pPr>
        <w:pStyle w:val="13"/>
        <w:keepNext w:val="0"/>
        <w:keepLines w:val="0"/>
        <w:widowControl w:val="0"/>
        <w:numPr>
          <w:ilvl w:val="0"/>
          <w:numId w:val="6"/>
        </w:numPr>
        <w:shd w:val="clear" w:color="auto" w:fill="auto"/>
        <w:tabs>
          <w:tab w:val="left" w:pos="1114"/>
        </w:tabs>
        <w:bidi w:val="0"/>
        <w:spacing w:before="0" w:after="60" w:line="240" w:lineRule="auto"/>
        <w:ind w:left="0" w:right="0" w:firstLine="780"/>
        <w:jc w:val="left"/>
      </w:pPr>
      <w:bookmarkStart w:id="71" w:name="bookmark71"/>
      <w:bookmarkEnd w:id="71"/>
      <w:r>
        <w:rPr>
          <w:spacing w:val="0"/>
          <w:w w:val="100"/>
          <w:position w:val="0"/>
        </w:rPr>
        <w:t>《老子》二章（《老子》）</w:t>
      </w:r>
    </w:p>
    <w:p>
      <w:pPr>
        <w:pStyle w:val="13"/>
        <w:keepNext w:val="0"/>
        <w:keepLines w:val="0"/>
        <w:widowControl w:val="0"/>
        <w:numPr>
          <w:ilvl w:val="0"/>
          <w:numId w:val="6"/>
        </w:numPr>
        <w:shd w:val="clear" w:color="auto" w:fill="auto"/>
        <w:tabs>
          <w:tab w:val="left" w:pos="1129"/>
        </w:tabs>
        <w:bidi w:val="0"/>
        <w:spacing w:before="0" w:after="60" w:line="240" w:lineRule="auto"/>
        <w:ind w:left="0" w:right="0" w:firstLine="780"/>
        <w:jc w:val="left"/>
      </w:pPr>
      <w:bookmarkStart w:id="72" w:name="bookmark72"/>
      <w:bookmarkEnd w:id="72"/>
      <w:r>
        <w:rPr>
          <w:spacing w:val="0"/>
          <w:w w:val="100"/>
          <w:position w:val="0"/>
        </w:rPr>
        <w:t>召公谏厉王弭谤（《国语》）</w:t>
      </w:r>
    </w:p>
    <w:p>
      <w:pPr>
        <w:pStyle w:val="13"/>
        <w:keepNext w:val="0"/>
        <w:keepLines w:val="0"/>
        <w:widowControl w:val="0"/>
        <w:numPr>
          <w:ilvl w:val="0"/>
          <w:numId w:val="6"/>
        </w:numPr>
        <w:shd w:val="clear" w:color="auto" w:fill="auto"/>
        <w:tabs>
          <w:tab w:val="left" w:pos="1129"/>
        </w:tabs>
        <w:bidi w:val="0"/>
        <w:spacing w:before="0" w:after="60" w:line="240" w:lineRule="auto"/>
        <w:ind w:left="0" w:right="0" w:firstLine="780"/>
        <w:jc w:val="left"/>
      </w:pPr>
      <w:bookmarkStart w:id="73" w:name="bookmark73"/>
      <w:bookmarkEnd w:id="73"/>
      <w:r>
        <w:rPr>
          <w:spacing w:val="0"/>
          <w:w w:val="100"/>
          <w:position w:val="0"/>
        </w:rPr>
        <w:t>谏逐客书（李斯）</w:t>
      </w:r>
    </w:p>
    <w:p>
      <w:pPr>
        <w:pStyle w:val="13"/>
        <w:keepNext w:val="0"/>
        <w:keepLines w:val="0"/>
        <w:widowControl w:val="0"/>
        <w:numPr>
          <w:ilvl w:val="0"/>
          <w:numId w:val="6"/>
        </w:numPr>
        <w:shd w:val="clear" w:color="auto" w:fill="auto"/>
        <w:tabs>
          <w:tab w:val="left" w:pos="1134"/>
        </w:tabs>
        <w:bidi w:val="0"/>
        <w:spacing w:before="0" w:after="60" w:line="240" w:lineRule="auto"/>
        <w:ind w:left="0" w:right="0" w:firstLine="780"/>
        <w:jc w:val="left"/>
      </w:pPr>
      <w:bookmarkStart w:id="74" w:name="bookmark74"/>
      <w:bookmarkEnd w:id="74"/>
      <w:r>
        <w:rPr>
          <w:spacing w:val="0"/>
          <w:w w:val="100"/>
          <w:position w:val="0"/>
        </w:rPr>
        <w:t>过秦论（上）（贾谊）</w:t>
      </w:r>
    </w:p>
    <w:p>
      <w:pPr>
        <w:pStyle w:val="13"/>
        <w:keepNext w:val="0"/>
        <w:keepLines w:val="0"/>
        <w:widowControl w:val="0"/>
        <w:numPr>
          <w:ilvl w:val="0"/>
          <w:numId w:val="6"/>
        </w:numPr>
        <w:shd w:val="clear" w:color="auto" w:fill="auto"/>
        <w:tabs>
          <w:tab w:val="left" w:pos="1134"/>
        </w:tabs>
        <w:bidi w:val="0"/>
        <w:spacing w:before="0" w:after="60" w:line="240" w:lineRule="auto"/>
        <w:ind w:left="0" w:right="0" w:firstLine="780"/>
        <w:jc w:val="left"/>
      </w:pPr>
      <w:bookmarkStart w:id="75" w:name="bookmark75"/>
      <w:bookmarkEnd w:id="75"/>
      <w:r>
        <w:rPr>
          <w:spacing w:val="0"/>
          <w:w w:val="100"/>
          <w:position w:val="0"/>
        </w:rPr>
        <w:t>五代史伶官传序（欧阳修）</w:t>
      </w:r>
    </w:p>
    <w:p>
      <w:pPr>
        <w:pStyle w:val="13"/>
        <w:keepNext w:val="0"/>
        <w:keepLines w:val="0"/>
        <w:widowControl w:val="0"/>
        <w:numPr>
          <w:ilvl w:val="0"/>
          <w:numId w:val="6"/>
        </w:numPr>
        <w:shd w:val="clear" w:color="auto" w:fill="auto"/>
        <w:tabs>
          <w:tab w:val="left" w:pos="1134"/>
        </w:tabs>
        <w:bidi w:val="0"/>
        <w:spacing w:before="0" w:after="60" w:line="240" w:lineRule="auto"/>
        <w:ind w:left="0" w:right="0" w:firstLine="780"/>
        <w:jc w:val="left"/>
      </w:pPr>
      <w:bookmarkStart w:id="76" w:name="bookmark76"/>
      <w:bookmarkEnd w:id="76"/>
      <w:r>
        <w:rPr>
          <w:spacing w:val="0"/>
          <w:w w:val="100"/>
          <w:position w:val="0"/>
        </w:rPr>
        <w:t>哀郢（屈原）</w:t>
      </w:r>
    </w:p>
    <w:p>
      <w:pPr>
        <w:pStyle w:val="13"/>
        <w:keepNext w:val="0"/>
        <w:keepLines w:val="0"/>
        <w:widowControl w:val="0"/>
        <w:numPr>
          <w:ilvl w:val="0"/>
          <w:numId w:val="6"/>
        </w:numPr>
        <w:shd w:val="clear" w:color="auto" w:fill="auto"/>
        <w:tabs>
          <w:tab w:val="left" w:pos="1134"/>
        </w:tabs>
        <w:bidi w:val="0"/>
        <w:spacing w:before="0" w:after="60" w:line="240" w:lineRule="auto"/>
        <w:ind w:left="0" w:right="0" w:firstLine="780"/>
        <w:jc w:val="left"/>
      </w:pPr>
      <w:bookmarkStart w:id="77" w:name="bookmark77"/>
      <w:bookmarkEnd w:id="77"/>
      <w:r>
        <w:rPr>
          <w:spacing w:val="0"/>
          <w:w w:val="100"/>
          <w:position w:val="0"/>
        </w:rPr>
        <w:t>古风（其十九）（李白）</w:t>
      </w:r>
    </w:p>
    <w:p>
      <w:pPr>
        <w:pStyle w:val="13"/>
        <w:keepNext w:val="0"/>
        <w:keepLines w:val="0"/>
        <w:widowControl w:val="0"/>
        <w:numPr>
          <w:ilvl w:val="0"/>
          <w:numId w:val="6"/>
        </w:numPr>
        <w:shd w:val="clear" w:color="auto" w:fill="auto"/>
        <w:tabs>
          <w:tab w:val="left" w:pos="1134"/>
        </w:tabs>
        <w:bidi w:val="0"/>
        <w:spacing w:before="0" w:after="60" w:line="240" w:lineRule="auto"/>
        <w:ind w:left="0" w:right="0" w:firstLine="780"/>
        <w:jc w:val="left"/>
      </w:pPr>
      <w:bookmarkStart w:id="78" w:name="bookmark78"/>
      <w:bookmarkEnd w:id="78"/>
      <w:r>
        <w:rPr>
          <w:spacing w:val="0"/>
          <w:w w:val="100"/>
          <w:position w:val="0"/>
        </w:rPr>
        <w:t>秋兴八首（其一）（杜甫）</w:t>
      </w:r>
    </w:p>
    <w:p>
      <w:pPr>
        <w:pStyle w:val="13"/>
        <w:keepNext w:val="0"/>
        <w:keepLines w:val="0"/>
        <w:widowControl w:val="0"/>
        <w:numPr>
          <w:ilvl w:val="0"/>
          <w:numId w:val="6"/>
        </w:numPr>
        <w:shd w:val="clear" w:color="auto" w:fill="auto"/>
        <w:tabs>
          <w:tab w:val="left" w:pos="882"/>
        </w:tabs>
        <w:bidi w:val="0"/>
        <w:spacing w:before="0" w:after="60" w:line="240" w:lineRule="auto"/>
        <w:ind w:left="0" w:right="0" w:firstLine="500"/>
        <w:jc w:val="left"/>
      </w:pPr>
      <w:bookmarkStart w:id="79" w:name="bookmark79"/>
      <w:bookmarkEnd w:id="79"/>
      <w:r>
        <w:rPr>
          <w:spacing w:val="0"/>
          <w:w w:val="100"/>
          <w:position w:val="0"/>
        </w:rPr>
        <w:t>贺新郎</w:t>
      </w:r>
      <w:r>
        <w:rPr>
          <w:spacing w:val="0"/>
          <w:w w:val="100"/>
          <w:position w:val="0"/>
          <w:lang w:val="en-US" w:eastAsia="en-US" w:bidi="en-US"/>
        </w:rPr>
        <w:t>•</w:t>
      </w:r>
      <w:r>
        <w:rPr>
          <w:spacing w:val="0"/>
          <w:w w:val="100"/>
          <w:position w:val="0"/>
        </w:rPr>
        <w:t>同父见和再用韵答之（辛弃疾）</w:t>
      </w:r>
    </w:p>
    <w:p>
      <w:pPr>
        <w:pStyle w:val="13"/>
        <w:keepNext w:val="0"/>
        <w:keepLines w:val="0"/>
        <w:widowControl w:val="0"/>
        <w:numPr>
          <w:ilvl w:val="0"/>
          <w:numId w:val="6"/>
        </w:numPr>
        <w:shd w:val="clear" w:color="auto" w:fill="auto"/>
        <w:tabs>
          <w:tab w:val="left" w:pos="935"/>
        </w:tabs>
        <w:bidi w:val="0"/>
        <w:spacing w:before="0" w:after="60" w:line="240" w:lineRule="auto"/>
        <w:ind w:left="0" w:right="0" w:firstLine="500"/>
        <w:jc w:val="left"/>
      </w:pPr>
      <w:bookmarkStart w:id="80" w:name="bookmark80"/>
      <w:bookmarkEnd w:id="80"/>
      <w:r>
        <w:rPr>
          <w:spacing w:val="0"/>
          <w:w w:val="100"/>
          <w:position w:val="0"/>
        </w:rPr>
        <w:t>归去来兮辞（陶渊明）</w:t>
      </w:r>
    </w:p>
    <w:p>
      <w:pPr>
        <w:pStyle w:val="13"/>
        <w:keepNext w:val="0"/>
        <w:keepLines w:val="0"/>
        <w:widowControl w:val="0"/>
        <w:shd w:val="clear" w:color="auto" w:fill="auto"/>
        <w:bidi w:val="0"/>
        <w:spacing w:before="0" w:after="60" w:line="240" w:lineRule="auto"/>
        <w:ind w:left="0" w:right="0" w:firstLine="500"/>
        <w:jc w:val="left"/>
      </w:pPr>
      <w:bookmarkStart w:id="81" w:name="bookmark81"/>
      <w:r>
        <w:rPr>
          <w:rFonts w:ascii="Times New Roman" w:hAnsi="Times New Roman" w:eastAsia="Times New Roman" w:cs="Times New Roman"/>
          <w:spacing w:val="0"/>
          <w:w w:val="100"/>
          <w:position w:val="0"/>
          <w:lang w:val="en-US" w:eastAsia="en-US" w:bidi="en-US"/>
        </w:rPr>
        <w:t>H</w:t>
      </w:r>
      <w:bookmarkEnd w:id="81"/>
      <w:r>
        <w:rPr>
          <w:rFonts w:ascii="Times New Roman" w:hAnsi="Times New Roman" w:eastAsia="Times New Roman" w:cs="Times New Roman"/>
          <w:spacing w:val="0"/>
          <w:w w:val="100"/>
          <w:position w:val="0"/>
          <w:lang w:val="en-US" w:eastAsia="en-US" w:bidi="en-US"/>
        </w:rPr>
        <w:t>.</w:t>
      </w:r>
      <w:r>
        <w:rPr>
          <w:spacing w:val="0"/>
          <w:w w:val="100"/>
          <w:position w:val="0"/>
        </w:rPr>
        <w:t>兼葭（《诗经》）</w:t>
      </w:r>
    </w:p>
    <w:p>
      <w:pPr>
        <w:pStyle w:val="13"/>
        <w:keepNext w:val="0"/>
        <w:keepLines w:val="0"/>
        <w:widowControl w:val="0"/>
        <w:numPr>
          <w:ilvl w:val="0"/>
          <w:numId w:val="7"/>
        </w:numPr>
        <w:shd w:val="clear" w:color="auto" w:fill="auto"/>
        <w:tabs>
          <w:tab w:val="left" w:pos="930"/>
        </w:tabs>
        <w:bidi w:val="0"/>
        <w:spacing w:before="0" w:after="60" w:line="240" w:lineRule="auto"/>
        <w:ind w:left="0" w:right="0" w:firstLine="500"/>
        <w:jc w:val="left"/>
      </w:pPr>
      <w:bookmarkStart w:id="82" w:name="bookmark82"/>
      <w:bookmarkEnd w:id="82"/>
      <w:r>
        <w:rPr>
          <w:spacing w:val="0"/>
          <w:w w:val="100"/>
          <w:position w:val="0"/>
        </w:rPr>
        <w:t>长恨歌（白居易）</w:t>
      </w:r>
    </w:p>
    <w:p>
      <w:pPr>
        <w:pStyle w:val="13"/>
        <w:keepNext w:val="0"/>
        <w:keepLines w:val="0"/>
        <w:widowControl w:val="0"/>
        <w:numPr>
          <w:ilvl w:val="0"/>
          <w:numId w:val="7"/>
        </w:numPr>
        <w:shd w:val="clear" w:color="auto" w:fill="auto"/>
        <w:tabs>
          <w:tab w:val="left" w:pos="935"/>
        </w:tabs>
        <w:bidi w:val="0"/>
        <w:spacing w:before="0" w:after="60" w:line="240" w:lineRule="auto"/>
        <w:ind w:left="0" w:right="0" w:firstLine="500"/>
        <w:jc w:val="left"/>
      </w:pPr>
      <w:bookmarkStart w:id="83" w:name="bookmark83"/>
      <w:bookmarkEnd w:id="83"/>
      <w:r>
        <w:rPr>
          <w:spacing w:val="0"/>
          <w:w w:val="100"/>
          <w:position w:val="0"/>
        </w:rPr>
        <w:t>鹊桥仙（纤云弄巧）（秦观）</w:t>
      </w:r>
    </w:p>
    <w:p>
      <w:pPr>
        <w:pStyle w:val="13"/>
        <w:keepNext w:val="0"/>
        <w:keepLines w:val="0"/>
        <w:widowControl w:val="0"/>
        <w:numPr>
          <w:ilvl w:val="0"/>
          <w:numId w:val="7"/>
        </w:numPr>
        <w:shd w:val="clear" w:color="auto" w:fill="auto"/>
        <w:tabs>
          <w:tab w:val="left" w:pos="935"/>
        </w:tabs>
        <w:bidi w:val="0"/>
        <w:spacing w:before="0" w:after="60" w:line="240" w:lineRule="auto"/>
        <w:ind w:left="0" w:right="0" w:firstLine="500"/>
        <w:jc w:val="left"/>
      </w:pPr>
      <w:bookmarkStart w:id="84" w:name="bookmark84"/>
      <w:bookmarkEnd w:id="84"/>
      <w:r>
        <w:rPr>
          <w:spacing w:val="0"/>
          <w:w w:val="100"/>
          <w:position w:val="0"/>
        </w:rPr>
        <w:t>沈园二首（陆游）</w:t>
      </w:r>
    </w:p>
    <w:p>
      <w:pPr>
        <w:pStyle w:val="13"/>
        <w:keepNext w:val="0"/>
        <w:keepLines w:val="0"/>
        <w:widowControl w:val="0"/>
        <w:numPr>
          <w:ilvl w:val="0"/>
          <w:numId w:val="7"/>
        </w:numPr>
        <w:shd w:val="clear" w:color="auto" w:fill="auto"/>
        <w:tabs>
          <w:tab w:val="left" w:pos="935"/>
        </w:tabs>
        <w:bidi w:val="0"/>
        <w:spacing w:before="0" w:after="60" w:line="240" w:lineRule="auto"/>
        <w:ind w:left="0" w:right="0" w:firstLine="500"/>
        <w:jc w:val="left"/>
      </w:pPr>
      <w:bookmarkStart w:id="85" w:name="bookmark85"/>
      <w:bookmarkEnd w:id="85"/>
      <w:r>
        <w:rPr>
          <w:spacing w:val="0"/>
          <w:w w:val="100"/>
          <w:position w:val="0"/>
        </w:rPr>
        <w:t>［般涉调］哨遍•高祖还乡（睢景臣）</w:t>
      </w:r>
    </w:p>
    <w:p>
      <w:pPr>
        <w:pStyle w:val="13"/>
        <w:keepNext w:val="0"/>
        <w:keepLines w:val="0"/>
        <w:widowControl w:val="0"/>
        <w:numPr>
          <w:ilvl w:val="0"/>
          <w:numId w:val="7"/>
        </w:numPr>
        <w:shd w:val="clear" w:color="auto" w:fill="auto"/>
        <w:tabs>
          <w:tab w:val="left" w:pos="935"/>
        </w:tabs>
        <w:bidi w:val="0"/>
        <w:spacing w:before="0" w:after="60" w:line="240" w:lineRule="auto"/>
        <w:ind w:left="0" w:right="0" w:firstLine="500"/>
        <w:jc w:val="left"/>
      </w:pPr>
      <w:bookmarkStart w:id="86" w:name="bookmark86"/>
      <w:bookmarkEnd w:id="86"/>
      <w:r>
        <w:rPr>
          <w:spacing w:val="0"/>
          <w:w w:val="100"/>
          <w:position w:val="0"/>
        </w:rPr>
        <w:t>春江花月夜（张若虚）</w:t>
      </w:r>
    </w:p>
    <w:p>
      <w:pPr>
        <w:pStyle w:val="13"/>
        <w:keepNext w:val="0"/>
        <w:keepLines w:val="0"/>
        <w:widowControl w:val="0"/>
        <w:numPr>
          <w:ilvl w:val="0"/>
          <w:numId w:val="7"/>
        </w:numPr>
        <w:shd w:val="clear" w:color="auto" w:fill="auto"/>
        <w:tabs>
          <w:tab w:val="left" w:pos="935"/>
        </w:tabs>
        <w:bidi w:val="0"/>
        <w:spacing w:before="0" w:after="60" w:line="240" w:lineRule="auto"/>
        <w:ind w:left="0" w:right="0" w:firstLine="500"/>
        <w:jc w:val="left"/>
      </w:pPr>
      <w:bookmarkStart w:id="87" w:name="bookmark87"/>
      <w:bookmarkEnd w:id="87"/>
      <w:r>
        <w:rPr>
          <w:spacing w:val="0"/>
          <w:w w:val="100"/>
          <w:position w:val="0"/>
        </w:rPr>
        <w:t>始得西山宴游记（柳宗元）</w:t>
      </w:r>
    </w:p>
    <w:p>
      <w:pPr>
        <w:pStyle w:val="13"/>
        <w:keepNext w:val="0"/>
        <w:keepLines w:val="0"/>
        <w:widowControl w:val="0"/>
        <w:numPr>
          <w:ilvl w:val="0"/>
          <w:numId w:val="7"/>
        </w:numPr>
        <w:shd w:val="clear" w:color="auto" w:fill="auto"/>
        <w:tabs>
          <w:tab w:val="left" w:pos="935"/>
        </w:tabs>
        <w:bidi w:val="0"/>
        <w:spacing w:before="0" w:after="60" w:line="240" w:lineRule="auto"/>
        <w:ind w:left="0" w:right="0" w:firstLine="500"/>
        <w:jc w:val="left"/>
      </w:pPr>
      <w:bookmarkStart w:id="88" w:name="bookmark88"/>
      <w:bookmarkEnd w:id="88"/>
      <w:r>
        <w:rPr>
          <w:spacing w:val="0"/>
          <w:w w:val="100"/>
          <w:position w:val="0"/>
        </w:rPr>
        <w:t>念奴娇</w:t>
      </w:r>
      <w:r>
        <w:rPr>
          <w:spacing w:val="0"/>
          <w:w w:val="100"/>
          <w:position w:val="0"/>
          <w:lang w:val="en-US" w:eastAsia="en-US" w:bidi="en-US"/>
        </w:rPr>
        <w:t>•</w:t>
      </w:r>
      <w:r>
        <w:rPr>
          <w:spacing w:val="0"/>
          <w:w w:val="100"/>
          <w:position w:val="0"/>
        </w:rPr>
        <w:t>过洞庭（张孝祥）</w:t>
      </w:r>
    </w:p>
    <w:p>
      <w:pPr>
        <w:pStyle w:val="13"/>
        <w:keepNext w:val="0"/>
        <w:keepLines w:val="0"/>
        <w:widowControl w:val="0"/>
        <w:numPr>
          <w:ilvl w:val="0"/>
          <w:numId w:val="7"/>
        </w:numPr>
        <w:shd w:val="clear" w:color="auto" w:fill="auto"/>
        <w:tabs>
          <w:tab w:val="left" w:pos="935"/>
        </w:tabs>
        <w:bidi w:val="0"/>
        <w:spacing w:before="0" w:after="60" w:line="240" w:lineRule="auto"/>
        <w:ind w:left="0" w:right="0" w:firstLine="500"/>
        <w:jc w:val="left"/>
      </w:pPr>
      <w:bookmarkStart w:id="89" w:name="bookmark89"/>
      <w:bookmarkEnd w:id="89"/>
      <w:r>
        <w:rPr>
          <w:spacing w:val="0"/>
          <w:w w:val="100"/>
          <w:position w:val="0"/>
        </w:rPr>
        <w:t>饮酒（其五）（陶渊明）</w:t>
      </w:r>
    </w:p>
    <w:p>
      <w:pPr>
        <w:pStyle w:val="13"/>
        <w:keepNext w:val="0"/>
        <w:keepLines w:val="0"/>
        <w:widowControl w:val="0"/>
        <w:numPr>
          <w:ilvl w:val="0"/>
          <w:numId w:val="7"/>
        </w:numPr>
        <w:shd w:val="clear" w:color="auto" w:fill="auto"/>
        <w:tabs>
          <w:tab w:val="left" w:pos="950"/>
        </w:tabs>
        <w:bidi w:val="0"/>
        <w:spacing w:before="0" w:after="60" w:line="240" w:lineRule="auto"/>
        <w:ind w:left="0" w:right="0" w:firstLine="500"/>
        <w:jc w:val="left"/>
      </w:pPr>
      <w:bookmarkStart w:id="90" w:name="bookmark90"/>
      <w:bookmarkEnd w:id="90"/>
      <w:r>
        <w:rPr>
          <w:spacing w:val="0"/>
          <w:w w:val="100"/>
          <w:position w:val="0"/>
        </w:rPr>
        <w:t>客至（杜甫）</w:t>
      </w:r>
    </w:p>
    <w:p>
      <w:pPr>
        <w:pStyle w:val="13"/>
        <w:keepNext w:val="0"/>
        <w:keepLines w:val="0"/>
        <w:widowControl w:val="0"/>
        <w:numPr>
          <w:ilvl w:val="0"/>
          <w:numId w:val="7"/>
        </w:numPr>
        <w:shd w:val="clear" w:color="auto" w:fill="auto"/>
        <w:tabs>
          <w:tab w:val="left" w:pos="1230"/>
        </w:tabs>
        <w:bidi w:val="0"/>
        <w:spacing w:before="0" w:after="60" w:line="240" w:lineRule="auto"/>
        <w:ind w:left="0" w:right="0" w:firstLine="780"/>
        <w:jc w:val="left"/>
        <w:sectPr>
          <w:headerReference r:id="rId7" w:type="default"/>
          <w:footerReference r:id="rId8" w:type="default"/>
          <w:footnotePr>
            <w:numFmt w:val="decimal"/>
          </w:footnotePr>
          <w:pgSz w:w="10725" w:h="14914"/>
          <w:pgMar w:top="1356" w:right="1151" w:bottom="1702" w:left="1092" w:header="0" w:footer="3" w:gutter="0"/>
          <w:pgNumType w:start="5"/>
          <w:cols w:space="720" w:num="1"/>
          <w:rtlGutter w:val="0"/>
          <w:docGrid w:linePitch="360" w:charSpace="0"/>
        </w:sectPr>
      </w:pPr>
      <w:bookmarkStart w:id="91" w:name="bookmark91"/>
      <w:bookmarkEnd w:id="91"/>
      <w:r>
        <w:rPr>
          <w:spacing w:val="0"/>
          <w:w w:val="100"/>
          <w:position w:val="0"/>
        </w:rPr>
        <w:t>赤壁赋（苏轼）</w:t>
      </w:r>
    </w:p>
    <w:p>
      <w:pPr>
        <w:pStyle w:val="11"/>
        <w:keepNext/>
        <w:keepLines/>
        <w:widowControl w:val="0"/>
        <w:shd w:val="clear" w:color="auto" w:fill="auto"/>
        <w:bidi w:val="0"/>
        <w:spacing w:before="0" w:after="240" w:line="240" w:lineRule="auto"/>
        <w:ind w:left="0" w:right="0" w:firstLine="0"/>
        <w:jc w:val="center"/>
      </w:pPr>
      <w:bookmarkStart w:id="92" w:name="bookmark93"/>
      <w:bookmarkStart w:id="93" w:name="bookmark92"/>
      <w:bookmarkStart w:id="94" w:name="bookmark94"/>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w:t>
      </w:r>
      <w:r>
        <w:rPr>
          <w:spacing w:val="0"/>
          <w:w w:val="100"/>
          <w:position w:val="0"/>
          <w:lang w:val="zh-CN" w:eastAsia="zh-CN" w:bidi="zh-CN"/>
        </w:rPr>
        <w:t>试跑围</w:t>
      </w:r>
      <w:bookmarkEnd w:id="92"/>
      <w:bookmarkEnd w:id="93"/>
      <w:bookmarkEnd w:id="94"/>
    </w:p>
    <w:p>
      <w:pPr>
        <w:pStyle w:val="13"/>
        <w:keepNext w:val="0"/>
        <w:keepLines w:val="0"/>
        <w:widowControl w:val="0"/>
        <w:shd w:val="clear" w:color="auto" w:fill="auto"/>
        <w:bidi w:val="0"/>
        <w:spacing w:before="0" w:after="0" w:line="317" w:lineRule="exact"/>
        <w:ind w:left="0" w:right="0"/>
        <w:jc w:val="left"/>
      </w:pPr>
      <w:r>
        <w:rPr>
          <w:spacing w:val="0"/>
          <w:w w:val="100"/>
          <w:position w:val="0"/>
          <w:lang w:val="en-US" w:eastAsia="en-US" w:bidi="en-US"/>
        </w:rPr>
        <w:t>—</w:t>
      </w:r>
      <w:r>
        <w:rPr>
          <w:spacing w:val="0"/>
          <w:w w:val="100"/>
          <w:position w:val="0"/>
        </w:rPr>
        <w:t>、总论</w:t>
      </w:r>
    </w:p>
    <w:p>
      <w:pPr>
        <w:pStyle w:val="13"/>
        <w:keepNext w:val="0"/>
        <w:keepLines w:val="0"/>
        <w:widowControl w:val="0"/>
        <w:shd w:val="clear" w:color="auto" w:fill="auto"/>
        <w:tabs>
          <w:tab w:val="left" w:pos="994"/>
        </w:tabs>
        <w:bidi w:val="0"/>
        <w:spacing w:before="0" w:after="0" w:line="317" w:lineRule="exact"/>
        <w:ind w:left="0" w:right="0"/>
        <w:jc w:val="left"/>
      </w:pPr>
      <w:bookmarkStart w:id="95" w:name="bookmark95"/>
      <w:r>
        <w:rPr>
          <w:spacing w:val="0"/>
          <w:w w:val="100"/>
          <w:position w:val="0"/>
        </w:rPr>
        <w:t>（</w:t>
      </w:r>
      <w:bookmarkEnd w:id="95"/>
      <w:r>
        <w:rPr>
          <w:spacing w:val="0"/>
          <w:w w:val="100"/>
          <w:position w:val="0"/>
        </w:rPr>
        <w:t>一）</w:t>
      </w:r>
      <w:r>
        <w:rPr>
          <w:spacing w:val="0"/>
          <w:w w:val="100"/>
          <w:position w:val="0"/>
        </w:rPr>
        <w:tab/>
      </w:r>
      <w:r>
        <w:rPr>
          <w:spacing w:val="0"/>
          <w:w w:val="100"/>
          <w:position w:val="0"/>
        </w:rPr>
        <w:t>管理活动与管理理论</w:t>
      </w:r>
    </w:p>
    <w:p>
      <w:pPr>
        <w:pStyle w:val="13"/>
        <w:keepNext w:val="0"/>
        <w:keepLines w:val="0"/>
        <w:widowControl w:val="0"/>
        <w:shd w:val="clear" w:color="auto" w:fill="auto"/>
        <w:bidi w:val="0"/>
        <w:spacing w:before="0" w:after="0" w:line="317" w:lineRule="exact"/>
        <w:ind w:left="0" w:right="0"/>
        <w:jc w:val="left"/>
      </w:pPr>
      <w:r>
        <w:rPr>
          <w:spacing w:val="0"/>
          <w:w w:val="100"/>
          <w:position w:val="0"/>
        </w:rPr>
        <w:t>管理活动；中外早期管理思想；管理理论的形成与发展。</w:t>
      </w:r>
    </w:p>
    <w:p>
      <w:pPr>
        <w:pStyle w:val="13"/>
        <w:keepNext w:val="0"/>
        <w:keepLines w:val="0"/>
        <w:widowControl w:val="0"/>
        <w:shd w:val="clear" w:color="auto" w:fill="auto"/>
        <w:tabs>
          <w:tab w:val="left" w:pos="994"/>
        </w:tabs>
        <w:bidi w:val="0"/>
        <w:spacing w:before="0" w:after="0" w:line="317" w:lineRule="exact"/>
        <w:ind w:left="0" w:right="0"/>
        <w:jc w:val="left"/>
      </w:pPr>
      <w:bookmarkStart w:id="96" w:name="bookmark96"/>
      <w:r>
        <w:rPr>
          <w:spacing w:val="0"/>
          <w:w w:val="100"/>
          <w:position w:val="0"/>
        </w:rPr>
        <w:t>（</w:t>
      </w:r>
      <w:bookmarkEnd w:id="96"/>
      <w:r>
        <w:rPr>
          <w:spacing w:val="0"/>
          <w:w w:val="100"/>
          <w:position w:val="0"/>
        </w:rPr>
        <w:t>二）</w:t>
      </w:r>
      <w:r>
        <w:rPr>
          <w:spacing w:val="0"/>
          <w:w w:val="100"/>
          <w:position w:val="0"/>
        </w:rPr>
        <w:tab/>
      </w:r>
      <w:r>
        <w:rPr>
          <w:spacing w:val="0"/>
          <w:w w:val="100"/>
          <w:position w:val="0"/>
        </w:rPr>
        <w:t>管理道德与企业社会责任</w:t>
      </w:r>
    </w:p>
    <w:p>
      <w:pPr>
        <w:pStyle w:val="13"/>
        <w:keepNext w:val="0"/>
        <w:keepLines w:val="0"/>
        <w:widowControl w:val="0"/>
        <w:shd w:val="clear" w:color="auto" w:fill="auto"/>
        <w:bidi w:val="0"/>
        <w:spacing w:before="0" w:after="0" w:line="317" w:lineRule="exact"/>
        <w:ind w:left="0" w:right="0" w:firstLine="420"/>
        <w:jc w:val="left"/>
      </w:pPr>
      <w:r>
        <mc:AlternateContent>
          <mc:Choice Requires="wps">
            <w:drawing>
              <wp:anchor distT="0" distB="0" distL="88900" distR="88900" simplePos="0" relativeHeight="251660288" behindDoc="0" locked="0" layoutInCell="1" allowOverlap="1">
                <wp:simplePos x="0" y="0"/>
                <wp:positionH relativeFrom="page">
                  <wp:posOffset>5955665</wp:posOffset>
                </wp:positionH>
                <wp:positionV relativeFrom="paragraph">
                  <wp:posOffset>330200</wp:posOffset>
                </wp:positionV>
                <wp:extent cx="167640" cy="221869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67640" cy="22186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w:t>
                            </w:r>
                            <w:r>
                              <w:rPr>
                                <w:spacing w:val="0"/>
                                <w:w w:val="100"/>
                                <w:position w:val="0"/>
                                <w:lang w:val="zh-CN" w:eastAsia="zh-CN" w:bidi="zh-CN"/>
                              </w:rPr>
                              <w:t>试要探</w:t>
                            </w:r>
                          </w:p>
                        </w:txbxContent>
                      </wps:txbx>
                      <wps:bodyPr vert="eaVert" lIns="0" tIns="0" rIns="0" bIns="0" upright="1">
                        <a:noAutofit/>
                      </wps:bodyPr>
                    </wps:wsp>
                  </a:graphicData>
                </a:graphic>
              </wp:anchor>
            </w:drawing>
          </mc:Choice>
          <mc:Fallback>
            <w:pict>
              <v:shape id="Shape 19" o:spid="_x0000_s1026" o:spt="202" type="#_x0000_t202" style="position:absolute;left:0pt;margin-left:468.95pt;margin-top:26pt;height:174.7pt;width:13.2pt;mso-position-horizontal-relative:page;mso-wrap-distance-bottom:0pt;mso-wrap-distance-left:7pt;mso-wrap-distance-right:7pt;mso-wrap-distance-top:0pt;z-index:251660288;mso-width-relative:page;mso-height-relative:page;" filled="f" stroked="f" coordsize="21600,21600" o:gfxdata="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VJqL2AAAAAoBAAAPAAAAAAAAAAEAIAAAACIAAABkcnMvZG93bnJldi54bWxQSwECFAAUAAAA&#10;CACHTuJAtJa0WLUBAACAAwAADgAAAAAAAAABACAAAAAn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w:t>
                      </w:r>
                      <w:r>
                        <w:rPr>
                          <w:spacing w:val="0"/>
                          <w:w w:val="100"/>
                          <w:position w:val="0"/>
                          <w:lang w:val="zh-CN" w:eastAsia="zh-CN" w:bidi="zh-CN"/>
                        </w:rPr>
                        <w:t>试要探</w:t>
                      </w:r>
                    </w:p>
                  </w:txbxContent>
                </v:textbox>
                <w10:wrap type="square"/>
              </v:shape>
            </w:pict>
          </mc:Fallback>
        </mc:AlternateContent>
      </w:r>
      <w:r>
        <w:rPr>
          <w:spacing w:val="0"/>
          <w:w w:val="100"/>
          <w:position w:val="0"/>
        </w:rPr>
        <w:t>管理与伦理道德；几种相关的道德观；道德管理的特征和影响管理道德的因素；改善企 业道德行为的途径；企业的社会责任。</w:t>
      </w:r>
    </w:p>
    <w:p>
      <w:pPr>
        <w:pStyle w:val="13"/>
        <w:keepNext w:val="0"/>
        <w:keepLines w:val="0"/>
        <w:widowControl w:val="0"/>
        <w:shd w:val="clear" w:color="auto" w:fill="auto"/>
        <w:tabs>
          <w:tab w:val="left" w:pos="1014"/>
        </w:tabs>
        <w:bidi w:val="0"/>
        <w:spacing w:before="0" w:after="0" w:line="317" w:lineRule="exact"/>
        <w:ind w:left="0" w:right="0" w:firstLine="420"/>
        <w:jc w:val="left"/>
      </w:pPr>
      <w:bookmarkStart w:id="97" w:name="bookmark97"/>
      <w:r>
        <w:rPr>
          <w:spacing w:val="0"/>
          <w:w w:val="100"/>
          <w:position w:val="0"/>
        </w:rPr>
        <w:t>（</w:t>
      </w:r>
      <w:bookmarkEnd w:id="97"/>
      <w:r>
        <w:rPr>
          <w:spacing w:val="0"/>
          <w:w w:val="100"/>
          <w:position w:val="0"/>
        </w:rPr>
        <w:t>三）</w:t>
      </w:r>
      <w:r>
        <w:rPr>
          <w:spacing w:val="0"/>
          <w:w w:val="100"/>
          <w:position w:val="0"/>
        </w:rPr>
        <w:tab/>
      </w:r>
      <w:r>
        <w:rPr>
          <w:spacing w:val="0"/>
          <w:w w:val="100"/>
          <w:position w:val="0"/>
        </w:rPr>
        <w:t>全球化与管理</w:t>
      </w:r>
    </w:p>
    <w:p>
      <w:pPr>
        <w:pStyle w:val="13"/>
        <w:keepNext w:val="0"/>
        <w:keepLines w:val="0"/>
        <w:widowControl w:val="0"/>
        <w:shd w:val="clear" w:color="auto" w:fill="auto"/>
        <w:bidi w:val="0"/>
        <w:spacing w:before="0" w:after="0" w:line="317" w:lineRule="exact"/>
        <w:ind w:left="0" w:right="0" w:firstLine="420"/>
        <w:jc w:val="left"/>
      </w:pPr>
      <w:r>
        <w:rPr>
          <w:spacing w:val="0"/>
          <w:w w:val="100"/>
          <w:position w:val="0"/>
        </w:rPr>
        <w:t>全球化内涵；全球化与管理者；全球化与管理职能。</w:t>
      </w:r>
    </w:p>
    <w:p>
      <w:pPr>
        <w:pStyle w:val="13"/>
        <w:keepNext w:val="0"/>
        <w:keepLines w:val="0"/>
        <w:widowControl w:val="0"/>
        <w:shd w:val="clear" w:color="auto" w:fill="auto"/>
        <w:tabs>
          <w:tab w:val="left" w:pos="1014"/>
        </w:tabs>
        <w:bidi w:val="0"/>
        <w:spacing w:before="0" w:after="0" w:line="317" w:lineRule="exact"/>
        <w:ind w:left="0" w:right="0" w:firstLine="420"/>
        <w:jc w:val="left"/>
      </w:pPr>
      <w:bookmarkStart w:id="98" w:name="bookmark98"/>
      <w:r>
        <w:rPr>
          <w:spacing w:val="0"/>
          <w:w w:val="100"/>
          <w:position w:val="0"/>
        </w:rPr>
        <w:t>（</w:t>
      </w:r>
      <w:bookmarkEnd w:id="98"/>
      <w:r>
        <w:rPr>
          <w:spacing w:val="0"/>
          <w:w w:val="100"/>
          <w:position w:val="0"/>
        </w:rPr>
        <w:t>四）</w:t>
      </w:r>
      <w:r>
        <w:rPr>
          <w:spacing w:val="0"/>
          <w:w w:val="100"/>
          <w:position w:val="0"/>
        </w:rPr>
        <w:tab/>
      </w:r>
      <w:r>
        <w:rPr>
          <w:spacing w:val="0"/>
          <w:w w:val="100"/>
          <w:position w:val="0"/>
        </w:rPr>
        <w:t>互联网时代的管理</w:t>
      </w:r>
    </w:p>
    <w:p>
      <w:pPr>
        <w:pStyle w:val="13"/>
        <w:keepNext w:val="0"/>
        <w:keepLines w:val="0"/>
        <w:widowControl w:val="0"/>
        <w:shd w:val="clear" w:color="auto" w:fill="auto"/>
        <w:bidi w:val="0"/>
        <w:spacing w:before="0" w:after="0" w:line="317" w:lineRule="exact"/>
        <w:ind w:left="0" w:right="0"/>
        <w:jc w:val="left"/>
      </w:pPr>
      <w:r>
        <w:rPr>
          <w:spacing w:val="0"/>
          <w:w w:val="100"/>
          <w:position w:val="0"/>
        </w:rPr>
        <w:t>互联网的特征和趋势；互联网时代管理学面临的挑战；“互联网+”的转型之路。</w:t>
      </w:r>
    </w:p>
    <w:p>
      <w:pPr>
        <w:pStyle w:val="13"/>
        <w:keepNext w:val="0"/>
        <w:keepLines w:val="0"/>
        <w:widowControl w:val="0"/>
        <w:shd w:val="clear" w:color="auto" w:fill="auto"/>
        <w:tabs>
          <w:tab w:val="left" w:pos="924"/>
        </w:tabs>
        <w:bidi w:val="0"/>
        <w:spacing w:before="0" w:after="0" w:line="317" w:lineRule="exact"/>
        <w:ind w:left="0" w:right="0"/>
        <w:jc w:val="left"/>
      </w:pPr>
      <w:bookmarkStart w:id="99" w:name="bookmark99"/>
      <w:r>
        <w:rPr>
          <w:spacing w:val="0"/>
          <w:w w:val="100"/>
          <w:position w:val="0"/>
        </w:rPr>
        <w:t>二</w:t>
      </w:r>
      <w:bookmarkEnd w:id="99"/>
      <w:r>
        <w:rPr>
          <w:spacing w:val="0"/>
          <w:w w:val="100"/>
          <w:position w:val="0"/>
        </w:rPr>
        <w:t>、</w:t>
      </w:r>
      <w:r>
        <w:rPr>
          <w:spacing w:val="0"/>
          <w:w w:val="100"/>
          <w:position w:val="0"/>
        </w:rPr>
        <w:tab/>
      </w:r>
      <w:r>
        <w:rPr>
          <w:spacing w:val="0"/>
          <w:w w:val="100"/>
          <w:position w:val="0"/>
        </w:rPr>
        <w:t>决策与计划</w:t>
      </w:r>
    </w:p>
    <w:p>
      <w:pPr>
        <w:pStyle w:val="13"/>
        <w:keepNext w:val="0"/>
        <w:keepLines w:val="0"/>
        <w:widowControl w:val="0"/>
        <w:shd w:val="clear" w:color="auto" w:fill="auto"/>
        <w:tabs>
          <w:tab w:val="left" w:pos="994"/>
        </w:tabs>
        <w:bidi w:val="0"/>
        <w:spacing w:before="0" w:after="0" w:line="317" w:lineRule="exact"/>
        <w:ind w:left="0" w:right="0"/>
        <w:jc w:val="left"/>
      </w:pPr>
      <w:bookmarkStart w:id="100" w:name="bookmark100"/>
      <w:r>
        <w:rPr>
          <w:spacing w:val="0"/>
          <w:w w:val="100"/>
          <w:position w:val="0"/>
        </w:rPr>
        <w:t>（</w:t>
      </w:r>
      <w:bookmarkEnd w:id="100"/>
      <w:r>
        <w:rPr>
          <w:spacing w:val="0"/>
          <w:w w:val="100"/>
          <w:position w:val="0"/>
        </w:rPr>
        <w:t>一）</w:t>
      </w:r>
      <w:r>
        <w:rPr>
          <w:spacing w:val="0"/>
          <w:w w:val="100"/>
          <w:position w:val="0"/>
        </w:rPr>
        <w:tab/>
      </w:r>
      <w:r>
        <w:rPr>
          <w:spacing w:val="0"/>
          <w:w w:val="100"/>
          <w:position w:val="0"/>
        </w:rPr>
        <w:t>决策与决策方法</w:t>
      </w:r>
    </w:p>
    <w:p>
      <w:pPr>
        <w:pStyle w:val="13"/>
        <w:keepNext w:val="0"/>
        <w:keepLines w:val="0"/>
        <w:widowControl w:val="0"/>
        <w:shd w:val="clear" w:color="auto" w:fill="auto"/>
        <w:bidi w:val="0"/>
        <w:spacing w:before="0" w:after="0" w:line="317" w:lineRule="exact"/>
        <w:ind w:left="0" w:right="0"/>
        <w:jc w:val="left"/>
      </w:pPr>
      <w:r>
        <w:rPr>
          <w:spacing w:val="0"/>
          <w:w w:val="100"/>
          <w:position w:val="0"/>
        </w:rPr>
        <w:t>决策与决策理论；决策过程；决策的影响因素；决策方法。</w:t>
      </w:r>
    </w:p>
    <w:p>
      <w:pPr>
        <w:pStyle w:val="13"/>
        <w:keepNext w:val="0"/>
        <w:keepLines w:val="0"/>
        <w:widowControl w:val="0"/>
        <w:shd w:val="clear" w:color="auto" w:fill="auto"/>
        <w:tabs>
          <w:tab w:val="left" w:pos="994"/>
        </w:tabs>
        <w:bidi w:val="0"/>
        <w:spacing w:before="0" w:after="0" w:line="317" w:lineRule="exact"/>
        <w:ind w:left="0" w:right="0"/>
        <w:jc w:val="left"/>
      </w:pPr>
      <w:bookmarkStart w:id="101" w:name="bookmark101"/>
      <w:r>
        <w:rPr>
          <w:spacing w:val="0"/>
          <w:w w:val="100"/>
          <w:position w:val="0"/>
        </w:rPr>
        <w:t>（</w:t>
      </w:r>
      <w:bookmarkEnd w:id="101"/>
      <w:r>
        <w:rPr>
          <w:spacing w:val="0"/>
          <w:w w:val="100"/>
          <w:position w:val="0"/>
        </w:rPr>
        <w:t>二）</w:t>
      </w:r>
      <w:r>
        <w:rPr>
          <w:spacing w:val="0"/>
          <w:w w:val="100"/>
          <w:position w:val="0"/>
        </w:rPr>
        <w:tab/>
      </w:r>
      <w:r>
        <w:rPr>
          <w:spacing w:val="0"/>
          <w:w w:val="100"/>
          <w:position w:val="0"/>
        </w:rPr>
        <w:t>计划与计划工作</w:t>
      </w:r>
    </w:p>
    <w:p>
      <w:pPr>
        <w:pStyle w:val="13"/>
        <w:keepNext w:val="0"/>
        <w:keepLines w:val="0"/>
        <w:widowControl w:val="0"/>
        <w:shd w:val="clear" w:color="auto" w:fill="auto"/>
        <w:bidi w:val="0"/>
        <w:spacing w:before="0" w:after="0" w:line="317" w:lineRule="exact"/>
        <w:ind w:left="0" w:right="0"/>
        <w:jc w:val="left"/>
      </w:pPr>
      <w:r>
        <w:rPr>
          <w:spacing w:val="0"/>
          <w:w w:val="100"/>
          <w:position w:val="0"/>
        </w:rPr>
        <w:t>计划的概念及其性质；计划的类型；计划编制过程。</w:t>
      </w:r>
    </w:p>
    <w:p>
      <w:pPr>
        <w:pStyle w:val="13"/>
        <w:keepNext w:val="0"/>
        <w:keepLines w:val="0"/>
        <w:widowControl w:val="0"/>
        <w:shd w:val="clear" w:color="auto" w:fill="auto"/>
        <w:tabs>
          <w:tab w:val="left" w:pos="994"/>
        </w:tabs>
        <w:bidi w:val="0"/>
        <w:spacing w:before="0" w:after="0" w:line="317" w:lineRule="exact"/>
        <w:ind w:left="0" w:right="0"/>
        <w:jc w:val="left"/>
      </w:pPr>
      <w:bookmarkStart w:id="102" w:name="bookmark102"/>
      <w:r>
        <w:rPr>
          <w:spacing w:val="0"/>
          <w:w w:val="100"/>
          <w:position w:val="0"/>
        </w:rPr>
        <w:t>（</w:t>
      </w:r>
      <w:bookmarkEnd w:id="102"/>
      <w:r>
        <w:rPr>
          <w:spacing w:val="0"/>
          <w:w w:val="100"/>
          <w:position w:val="0"/>
        </w:rPr>
        <w:t>三）</w:t>
      </w:r>
      <w:r>
        <w:rPr>
          <w:spacing w:val="0"/>
          <w:w w:val="100"/>
          <w:position w:val="0"/>
        </w:rPr>
        <w:tab/>
      </w:r>
      <w:r>
        <w:rPr>
          <w:spacing w:val="0"/>
          <w:w w:val="100"/>
          <w:position w:val="0"/>
        </w:rPr>
        <w:t>战略性计划与计划实施</w:t>
      </w:r>
    </w:p>
    <w:p>
      <w:pPr>
        <w:pStyle w:val="13"/>
        <w:keepNext w:val="0"/>
        <w:keepLines w:val="0"/>
        <w:widowControl w:val="0"/>
        <w:shd w:val="clear" w:color="auto" w:fill="auto"/>
        <w:bidi w:val="0"/>
        <w:spacing w:before="0" w:after="0" w:line="317" w:lineRule="exact"/>
        <w:ind w:left="0" w:right="0"/>
        <w:jc w:val="left"/>
      </w:pPr>
      <w:r>
        <w:rPr>
          <w:spacing w:val="0"/>
          <w:w w:val="100"/>
          <w:position w:val="0"/>
        </w:rPr>
        <w:t>战略环境分析；战略性计划选择；计划的组织实施。</w:t>
      </w:r>
    </w:p>
    <w:p>
      <w:pPr>
        <w:pStyle w:val="13"/>
        <w:keepNext w:val="0"/>
        <w:keepLines w:val="0"/>
        <w:widowControl w:val="0"/>
        <w:shd w:val="clear" w:color="auto" w:fill="auto"/>
        <w:tabs>
          <w:tab w:val="left" w:pos="924"/>
        </w:tabs>
        <w:bidi w:val="0"/>
        <w:spacing w:before="0" w:after="0" w:line="317" w:lineRule="exact"/>
        <w:ind w:left="0" w:right="0"/>
        <w:jc w:val="left"/>
      </w:pPr>
      <w:bookmarkStart w:id="103" w:name="bookmark103"/>
      <w:r>
        <w:rPr>
          <w:spacing w:val="0"/>
          <w:w w:val="100"/>
          <w:position w:val="0"/>
        </w:rPr>
        <w:t>三</w:t>
      </w:r>
      <w:bookmarkEnd w:id="103"/>
      <w:r>
        <w:rPr>
          <w:spacing w:val="0"/>
          <w:w w:val="100"/>
          <w:position w:val="0"/>
        </w:rPr>
        <w:t>、</w:t>
      </w:r>
      <w:r>
        <w:rPr>
          <w:spacing w:val="0"/>
          <w:w w:val="100"/>
          <w:position w:val="0"/>
        </w:rPr>
        <w:tab/>
      </w:r>
      <w:r>
        <w:rPr>
          <w:spacing w:val="0"/>
          <w:w w:val="100"/>
          <w:position w:val="0"/>
        </w:rPr>
        <w:t>组织</w:t>
      </w:r>
    </w:p>
    <w:p>
      <w:pPr>
        <w:pStyle w:val="13"/>
        <w:keepNext w:val="0"/>
        <w:keepLines w:val="0"/>
        <w:widowControl w:val="0"/>
        <w:shd w:val="clear" w:color="auto" w:fill="auto"/>
        <w:tabs>
          <w:tab w:val="left" w:pos="994"/>
        </w:tabs>
        <w:bidi w:val="0"/>
        <w:spacing w:before="0" w:after="0" w:line="317" w:lineRule="exact"/>
        <w:ind w:left="0" w:right="0"/>
        <w:jc w:val="left"/>
      </w:pPr>
      <w:bookmarkStart w:id="104" w:name="bookmark104"/>
      <w:r>
        <w:rPr>
          <w:spacing w:val="0"/>
          <w:w w:val="100"/>
          <w:position w:val="0"/>
        </w:rPr>
        <w:t>（</w:t>
      </w:r>
      <w:bookmarkEnd w:id="104"/>
      <w:r>
        <w:rPr>
          <w:spacing w:val="0"/>
          <w:w w:val="100"/>
          <w:position w:val="0"/>
        </w:rPr>
        <w:t>一）</w:t>
      </w:r>
      <w:r>
        <w:rPr>
          <w:spacing w:val="0"/>
          <w:w w:val="100"/>
          <w:position w:val="0"/>
        </w:rPr>
        <w:tab/>
      </w:r>
      <w:r>
        <w:rPr>
          <w:spacing w:val="0"/>
          <w:w w:val="100"/>
          <w:position w:val="0"/>
        </w:rPr>
        <w:t>组织设计</w:t>
      </w:r>
    </w:p>
    <w:p>
      <w:pPr>
        <w:pStyle w:val="13"/>
        <w:keepNext w:val="0"/>
        <w:keepLines w:val="0"/>
        <w:widowControl w:val="0"/>
        <w:shd w:val="clear" w:color="auto" w:fill="auto"/>
        <w:bidi w:val="0"/>
        <w:spacing w:before="0" w:after="0" w:line="317" w:lineRule="exact"/>
        <w:ind w:left="0" w:right="0"/>
        <w:jc w:val="left"/>
      </w:pPr>
      <w:r>
        <w:rPr>
          <w:spacing w:val="0"/>
          <w:w w:val="100"/>
          <w:position w:val="0"/>
        </w:rPr>
        <w:t>组织与组织设计；组织的部门化；组织的层级化。</w:t>
      </w:r>
    </w:p>
    <w:p>
      <w:pPr>
        <w:pStyle w:val="13"/>
        <w:keepNext w:val="0"/>
        <w:keepLines w:val="0"/>
        <w:widowControl w:val="0"/>
        <w:shd w:val="clear" w:color="auto" w:fill="auto"/>
        <w:tabs>
          <w:tab w:val="left" w:pos="994"/>
        </w:tabs>
        <w:bidi w:val="0"/>
        <w:spacing w:before="0" w:after="0" w:line="317" w:lineRule="exact"/>
        <w:ind w:left="0" w:right="0"/>
        <w:jc w:val="left"/>
      </w:pPr>
      <w:bookmarkStart w:id="105" w:name="bookmark105"/>
      <w:r>
        <w:rPr>
          <w:spacing w:val="0"/>
          <w:w w:val="100"/>
          <w:position w:val="0"/>
        </w:rPr>
        <w:t>（</w:t>
      </w:r>
      <w:bookmarkEnd w:id="105"/>
      <w:r>
        <w:rPr>
          <w:spacing w:val="0"/>
          <w:w w:val="100"/>
          <w:position w:val="0"/>
        </w:rPr>
        <w:t>二）</w:t>
      </w:r>
      <w:r>
        <w:rPr>
          <w:spacing w:val="0"/>
          <w:w w:val="100"/>
          <w:position w:val="0"/>
        </w:rPr>
        <w:tab/>
      </w:r>
      <w:r>
        <w:rPr>
          <w:spacing w:val="0"/>
          <w:w w:val="100"/>
          <w:position w:val="0"/>
        </w:rPr>
        <w:t>人力资源管理</w:t>
      </w:r>
    </w:p>
    <w:p>
      <w:pPr>
        <w:pStyle w:val="13"/>
        <w:keepNext w:val="0"/>
        <w:keepLines w:val="0"/>
        <w:widowControl w:val="0"/>
        <w:shd w:val="clear" w:color="auto" w:fill="auto"/>
        <w:bidi w:val="0"/>
        <w:spacing w:before="0" w:after="0" w:line="317" w:lineRule="exact"/>
        <w:ind w:left="0" w:right="0"/>
        <w:jc w:val="left"/>
      </w:pPr>
      <w:r>
        <w:rPr>
          <w:spacing w:val="0"/>
          <w:w w:val="100"/>
          <w:position w:val="0"/>
        </w:rPr>
        <w:t>人力资源计划；员工的招聘与解聘；员工的培训；绩效评估。</w:t>
      </w:r>
    </w:p>
    <w:p>
      <w:pPr>
        <w:pStyle w:val="13"/>
        <w:keepNext w:val="0"/>
        <w:keepLines w:val="0"/>
        <w:widowControl w:val="0"/>
        <w:shd w:val="clear" w:color="auto" w:fill="auto"/>
        <w:tabs>
          <w:tab w:val="left" w:pos="994"/>
        </w:tabs>
        <w:bidi w:val="0"/>
        <w:spacing w:before="0" w:after="0" w:line="317" w:lineRule="exact"/>
        <w:ind w:left="0" w:right="0"/>
        <w:jc w:val="left"/>
      </w:pPr>
      <w:bookmarkStart w:id="106" w:name="bookmark106"/>
      <w:r>
        <w:rPr>
          <w:spacing w:val="0"/>
          <w:w w:val="100"/>
          <w:position w:val="0"/>
        </w:rPr>
        <w:t>（</w:t>
      </w:r>
      <w:bookmarkEnd w:id="106"/>
      <w:r>
        <w:rPr>
          <w:spacing w:val="0"/>
          <w:w w:val="100"/>
          <w:position w:val="0"/>
        </w:rPr>
        <w:t>三）</w:t>
      </w:r>
      <w:r>
        <w:rPr>
          <w:spacing w:val="0"/>
          <w:w w:val="100"/>
          <w:position w:val="0"/>
        </w:rPr>
        <w:tab/>
      </w:r>
      <w:r>
        <w:rPr>
          <w:spacing w:val="0"/>
          <w:w w:val="100"/>
          <w:position w:val="0"/>
        </w:rPr>
        <w:t>组织变革与组织文化</w:t>
      </w:r>
    </w:p>
    <w:p>
      <w:pPr>
        <w:pStyle w:val="13"/>
        <w:keepNext w:val="0"/>
        <w:keepLines w:val="0"/>
        <w:widowControl w:val="0"/>
        <w:shd w:val="clear" w:color="auto" w:fill="auto"/>
        <w:bidi w:val="0"/>
        <w:spacing w:before="0" w:after="0" w:line="317" w:lineRule="exact"/>
        <w:ind w:left="0" w:right="0"/>
        <w:jc w:val="left"/>
      </w:pPr>
      <w:r>
        <w:rPr>
          <w:spacing w:val="0"/>
          <w:w w:val="100"/>
          <w:position w:val="0"/>
        </w:rPr>
        <w:t>组织变革的一般规律；管理组织变革；组织文化及其发展。</w:t>
      </w:r>
    </w:p>
    <w:p>
      <w:pPr>
        <w:pStyle w:val="13"/>
        <w:keepNext w:val="0"/>
        <w:keepLines w:val="0"/>
        <w:widowControl w:val="0"/>
        <w:shd w:val="clear" w:color="auto" w:fill="auto"/>
        <w:tabs>
          <w:tab w:val="left" w:pos="924"/>
        </w:tabs>
        <w:bidi w:val="0"/>
        <w:spacing w:before="0" w:after="0" w:line="317" w:lineRule="exact"/>
        <w:ind w:left="0" w:right="0"/>
        <w:jc w:val="left"/>
      </w:pPr>
      <w:bookmarkStart w:id="107" w:name="bookmark107"/>
      <w:r>
        <w:rPr>
          <w:spacing w:val="0"/>
          <w:w w:val="100"/>
          <w:position w:val="0"/>
        </w:rPr>
        <w:t>四</w:t>
      </w:r>
      <w:bookmarkEnd w:id="107"/>
      <w:r>
        <w:rPr>
          <w:spacing w:val="0"/>
          <w:w w:val="100"/>
          <w:position w:val="0"/>
        </w:rPr>
        <w:t>、</w:t>
      </w:r>
      <w:r>
        <w:rPr>
          <w:spacing w:val="0"/>
          <w:w w:val="100"/>
          <w:position w:val="0"/>
        </w:rPr>
        <w:tab/>
      </w:r>
      <w:r>
        <w:rPr>
          <w:spacing w:val="0"/>
          <w:w w:val="100"/>
          <w:position w:val="0"/>
        </w:rPr>
        <w:t>领导</w:t>
      </w:r>
    </w:p>
    <w:p>
      <w:pPr>
        <w:pStyle w:val="13"/>
        <w:keepNext w:val="0"/>
        <w:keepLines w:val="0"/>
        <w:widowControl w:val="0"/>
        <w:shd w:val="clear" w:color="auto" w:fill="auto"/>
        <w:bidi w:val="0"/>
        <w:spacing w:before="0" w:after="0" w:line="317" w:lineRule="exact"/>
        <w:ind w:left="0" w:right="0"/>
        <w:jc w:val="left"/>
      </w:pPr>
      <w:r>
        <w:rPr>
          <w:spacing w:val="0"/>
          <w:w w:val="100"/>
          <w:position w:val="0"/>
          <w:lang w:val="en-US" w:eastAsia="en-US" w:bidi="en-US"/>
        </w:rPr>
        <w:t>（-）</w:t>
      </w:r>
      <w:r>
        <w:rPr>
          <w:spacing w:val="0"/>
          <w:w w:val="100"/>
          <w:position w:val="0"/>
        </w:rPr>
        <w:t>领导概论</w:t>
      </w:r>
    </w:p>
    <w:p>
      <w:pPr>
        <w:pStyle w:val="13"/>
        <w:keepNext w:val="0"/>
        <w:keepLines w:val="0"/>
        <w:widowControl w:val="0"/>
        <w:shd w:val="clear" w:color="auto" w:fill="auto"/>
        <w:bidi w:val="0"/>
        <w:spacing w:before="0" w:after="0" w:line="317" w:lineRule="exact"/>
        <w:ind w:left="0" w:right="0"/>
        <w:jc w:val="left"/>
      </w:pPr>
      <w:r>
        <w:rPr>
          <w:spacing w:val="0"/>
          <w:w w:val="100"/>
          <w:position w:val="0"/>
        </w:rPr>
        <w:t>领导的内涵；领导风格类型；领导理论。</w:t>
      </w:r>
    </w:p>
    <w:p>
      <w:pPr>
        <w:pStyle w:val="13"/>
        <w:keepNext w:val="0"/>
        <w:keepLines w:val="0"/>
        <w:widowControl w:val="0"/>
        <w:shd w:val="clear" w:color="auto" w:fill="auto"/>
        <w:tabs>
          <w:tab w:val="left" w:pos="989"/>
        </w:tabs>
        <w:bidi w:val="0"/>
        <w:spacing w:before="0" w:after="0" w:line="317" w:lineRule="exact"/>
        <w:ind w:left="0" w:right="0"/>
        <w:jc w:val="left"/>
      </w:pPr>
      <w:bookmarkStart w:id="108" w:name="bookmark108"/>
      <w:r>
        <w:rPr>
          <w:spacing w:val="0"/>
          <w:w w:val="100"/>
          <w:position w:val="0"/>
        </w:rPr>
        <w:t>（</w:t>
      </w:r>
      <w:bookmarkEnd w:id="108"/>
      <w:r>
        <w:rPr>
          <w:spacing w:val="0"/>
          <w:w w:val="100"/>
          <w:position w:val="0"/>
        </w:rPr>
        <w:t>二）</w:t>
      </w:r>
      <w:r>
        <w:rPr>
          <w:spacing w:val="0"/>
          <w:w w:val="100"/>
          <w:position w:val="0"/>
        </w:rPr>
        <w:tab/>
      </w:r>
      <w:r>
        <w:rPr>
          <w:spacing w:val="0"/>
          <w:w w:val="100"/>
          <w:position w:val="0"/>
        </w:rPr>
        <w:t>激励</w:t>
      </w:r>
    </w:p>
    <w:p>
      <w:pPr>
        <w:pStyle w:val="13"/>
        <w:keepNext w:val="0"/>
        <w:keepLines w:val="0"/>
        <w:widowControl w:val="0"/>
        <w:shd w:val="clear" w:color="auto" w:fill="auto"/>
        <w:bidi w:val="0"/>
        <w:spacing w:before="0" w:after="0" w:line="317" w:lineRule="exact"/>
        <w:ind w:left="0" w:right="0"/>
        <w:jc w:val="left"/>
      </w:pPr>
      <w:r>
        <w:rPr>
          <w:spacing w:val="0"/>
          <w:w w:val="100"/>
          <w:position w:val="0"/>
        </w:rPr>
        <w:t>激励原理；激励的内容理论；激励的过程理论；激励实务。</w:t>
      </w:r>
    </w:p>
    <w:p>
      <w:pPr>
        <w:pStyle w:val="13"/>
        <w:keepNext w:val="0"/>
        <w:keepLines w:val="0"/>
        <w:widowControl w:val="0"/>
        <w:shd w:val="clear" w:color="auto" w:fill="auto"/>
        <w:tabs>
          <w:tab w:val="left" w:pos="994"/>
        </w:tabs>
        <w:bidi w:val="0"/>
        <w:spacing w:before="0" w:after="0" w:line="317" w:lineRule="exact"/>
        <w:ind w:left="0" w:right="0"/>
        <w:jc w:val="left"/>
      </w:pPr>
      <w:bookmarkStart w:id="109" w:name="bookmark109"/>
      <w:r>
        <w:rPr>
          <w:spacing w:val="0"/>
          <w:w w:val="100"/>
          <w:position w:val="0"/>
        </w:rPr>
        <w:t>（</w:t>
      </w:r>
      <w:bookmarkEnd w:id="109"/>
      <w:r>
        <w:rPr>
          <w:spacing w:val="0"/>
          <w:w w:val="100"/>
          <w:position w:val="0"/>
        </w:rPr>
        <w:t>三）</w:t>
      </w:r>
      <w:r>
        <w:rPr>
          <w:spacing w:val="0"/>
          <w:w w:val="100"/>
          <w:position w:val="0"/>
        </w:rPr>
        <w:tab/>
      </w:r>
      <w:r>
        <w:rPr>
          <w:spacing w:val="0"/>
          <w:w w:val="100"/>
          <w:position w:val="0"/>
        </w:rPr>
        <w:t>沟通</w:t>
      </w:r>
    </w:p>
    <w:p>
      <w:pPr>
        <w:pStyle w:val="13"/>
        <w:keepNext w:val="0"/>
        <w:keepLines w:val="0"/>
        <w:widowControl w:val="0"/>
        <w:shd w:val="clear" w:color="auto" w:fill="auto"/>
        <w:bidi w:val="0"/>
        <w:spacing w:before="0" w:after="180" w:line="317" w:lineRule="exact"/>
        <w:ind w:left="0" w:right="0"/>
        <w:jc w:val="left"/>
      </w:pPr>
      <w:r>
        <w:rPr>
          <w:spacing w:val="0"/>
          <w:w w:val="100"/>
          <w:position w:val="0"/>
        </w:rPr>
        <w:t>沟通的原理；组织沟通；沟通管理；组织冲突与谈判。</w:t>
      </w:r>
    </w:p>
    <w:p>
      <w:pPr>
        <w:pStyle w:val="1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spacing w:val="0"/>
          <w:w w:val="100"/>
          <w:position w:val="0"/>
        </w:rPr>
        <w:t>—197 —</w:t>
      </w:r>
    </w:p>
    <w:p>
      <w:pPr>
        <w:pStyle w:val="19"/>
        <w:keepNext w:val="0"/>
        <w:keepLines w:val="0"/>
        <w:widowControl w:val="0"/>
        <w:shd w:val="clear" w:color="auto" w:fill="auto"/>
        <w:bidi w:val="0"/>
        <w:spacing w:before="0" w:after="0" w:line="240" w:lineRule="auto"/>
        <w:ind w:left="0" w:right="0" w:firstLine="0"/>
        <w:jc w:val="center"/>
        <w:sectPr>
          <w:headerReference r:id="rId9" w:type="default"/>
          <w:footerReference r:id="rId10" w:type="default"/>
          <w:footnotePr>
            <w:numFmt w:val="decimal"/>
          </w:footnotePr>
          <w:pgSz w:w="10725" w:h="14914"/>
          <w:pgMar w:top="3514" w:right="1424" w:bottom="336" w:left="867" w:header="0" w:footer="3" w:gutter="0"/>
          <w:cols w:space="720" w:num="1"/>
          <w:rtlGutter w:val="0"/>
          <w:docGrid w:linePitch="360" w:charSpace="0"/>
        </w:sectPr>
      </w:pPr>
      <w:r>
        <w:rPr>
          <w:color w:val="000000"/>
          <w:spacing w:val="0"/>
          <w:w w:val="100"/>
          <w:position w:val="0"/>
        </w:rPr>
        <w:t>公众号：广东专插本服务平台 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p>
      <w:pPr>
        <w:widowControl w:val="0"/>
        <w:spacing w:line="1" w:lineRule="exact"/>
      </w:pPr>
      <w:r>
        <mc:AlternateContent>
          <mc:Choice Requires="wps">
            <w:drawing>
              <wp:anchor distT="0" distB="0" distL="25400" distR="25400" simplePos="0" relativeHeight="251660288" behindDoc="0" locked="0" layoutInCell="1" allowOverlap="1">
                <wp:simplePos x="0" y="0"/>
                <wp:positionH relativeFrom="page">
                  <wp:posOffset>130810</wp:posOffset>
                </wp:positionH>
                <wp:positionV relativeFrom="paragraph">
                  <wp:posOffset>2804160</wp:posOffset>
                </wp:positionV>
                <wp:extent cx="475615" cy="2444750"/>
                <wp:effectExtent l="4445" t="4445" r="15240" b="8255"/>
                <wp:wrapSquare wrapText="bothSides"/>
                <wp:docPr id="23" name="Shape 23"/>
                <wp:cNvGraphicFramePr/>
                <a:graphic xmlns:a="http://schemas.openxmlformats.org/drawingml/2006/main">
                  <a:graphicData uri="http://schemas.microsoft.com/office/word/2010/wordprocessingShape">
                    <wps:wsp>
                      <wps:cNvSpPr txBox="1"/>
                      <wps:spPr>
                        <a:xfrm>
                          <a:off x="0" y="0"/>
                          <a:ext cx="475615" cy="2444750"/>
                        </a:xfrm>
                        <a:prstGeom prst="rect">
                          <a:avLst/>
                        </a:prstGeom>
                        <a:solidFill>
                          <a:srgbClr val="C6CACA"/>
                        </a:solidFill>
                        <a:ln w="6350">
                          <a:solidFill>
                            <a:srgbClr val="000000"/>
                          </a:solidFill>
                        </a:ln>
                      </wps:spPr>
                      <wps:txbx>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23" o:spid="_x0000_s1026" o:spt="202" type="#_x0000_t202" style="position:absolute;left:0pt;margin-left:10.3pt;margin-top:220.8pt;height:192.5pt;width:37.45pt;mso-position-horizontal-relative:page;mso-wrap-distance-bottom:0pt;mso-wrap-distance-left:2pt;mso-wrap-distance-right:2pt;mso-wrap-distance-top:0pt;z-index:251660288;mso-width-relative:page;mso-height-relative:page;" fillcolor="#C6CACA" filled="t" stroked="t" coordsize="21600,21600" o:gfxdata="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La+T2QAAAAkB&#10;AAAPAAAAAAAAAAEAIAAAACIAAABkcnMvZG93bnJldi54bWxQSwECFAAUAAAACACHTuJANRlpuOEB&#10;AADzAwAADgAAAAAAAAABACAAAAAoAQAAZHJzL2Uyb0RvYy54bWxQSwUGAAAAAAYABgBZAQAAewUA&#10;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p>
    <w:p>
      <w:pPr>
        <w:pStyle w:val="13"/>
        <w:keepNext w:val="0"/>
        <w:keepLines w:val="0"/>
        <w:widowControl w:val="0"/>
        <w:shd w:val="clear" w:color="auto" w:fill="auto"/>
        <w:tabs>
          <w:tab w:val="left" w:pos="883"/>
        </w:tabs>
        <w:bidi w:val="0"/>
        <w:spacing w:before="0" w:after="0" w:line="322" w:lineRule="exact"/>
        <w:ind w:left="0" w:right="0"/>
        <w:jc w:val="left"/>
      </w:pPr>
      <w:bookmarkStart w:id="110" w:name="bookmark110"/>
      <w:r>
        <w:rPr>
          <w:spacing w:val="0"/>
          <w:w w:val="100"/>
          <w:position w:val="0"/>
        </w:rPr>
        <w:t>五</w:t>
      </w:r>
      <w:bookmarkEnd w:id="110"/>
      <w:r>
        <w:rPr>
          <w:spacing w:val="0"/>
          <w:w w:val="100"/>
          <w:position w:val="0"/>
        </w:rPr>
        <w:t>、</w:t>
      </w:r>
      <w:r>
        <w:rPr>
          <w:spacing w:val="0"/>
          <w:w w:val="100"/>
          <w:position w:val="0"/>
        </w:rPr>
        <w:tab/>
      </w:r>
      <w:r>
        <w:rPr>
          <w:spacing w:val="0"/>
          <w:w w:val="100"/>
          <w:position w:val="0"/>
        </w:rPr>
        <w:t>控制</w:t>
      </w:r>
    </w:p>
    <w:p>
      <w:pPr>
        <w:pStyle w:val="13"/>
        <w:keepNext w:val="0"/>
        <w:keepLines w:val="0"/>
        <w:widowControl w:val="0"/>
        <w:shd w:val="clear" w:color="auto" w:fill="auto"/>
        <w:bidi w:val="0"/>
        <w:spacing w:before="0" w:after="0" w:line="322" w:lineRule="exact"/>
        <w:ind w:left="0" w:right="0"/>
        <w:jc w:val="left"/>
      </w:pPr>
      <w:r>
        <w:rPr>
          <w:spacing w:val="0"/>
          <w:w w:val="100"/>
          <w:position w:val="0"/>
          <w:lang w:val="en-US" w:eastAsia="en-US" w:bidi="en-US"/>
        </w:rPr>
        <w:t>(-)</w:t>
      </w:r>
      <w:r>
        <w:rPr>
          <w:spacing w:val="0"/>
          <w:w w:val="100"/>
          <w:position w:val="0"/>
        </w:rPr>
        <w:t>控制与控制过程</w:t>
      </w:r>
    </w:p>
    <w:p>
      <w:pPr>
        <w:pStyle w:val="13"/>
        <w:keepNext w:val="0"/>
        <w:keepLines w:val="0"/>
        <w:widowControl w:val="0"/>
        <w:shd w:val="clear" w:color="auto" w:fill="auto"/>
        <w:bidi w:val="0"/>
        <w:spacing w:before="0" w:after="0" w:line="322" w:lineRule="exact"/>
        <w:ind w:left="0" w:right="0"/>
        <w:jc w:val="left"/>
      </w:pPr>
      <w:r>
        <w:rPr>
          <w:spacing w:val="0"/>
          <w:w w:val="100"/>
          <w:position w:val="0"/>
        </w:rPr>
        <w:t>管理控制的必要性及其类型；管理控制的工作内容及其要求；危机与管理控制。</w:t>
      </w:r>
    </w:p>
    <w:p>
      <w:pPr>
        <w:pStyle w:val="13"/>
        <w:keepNext w:val="0"/>
        <w:keepLines w:val="0"/>
        <w:widowControl w:val="0"/>
        <w:numPr>
          <w:ilvl w:val="0"/>
          <w:numId w:val="8"/>
        </w:numPr>
        <w:shd w:val="clear" w:color="auto" w:fill="auto"/>
        <w:tabs>
          <w:tab w:val="left" w:pos="994"/>
        </w:tabs>
        <w:bidi w:val="0"/>
        <w:spacing w:before="0" w:after="0" w:line="322" w:lineRule="exact"/>
        <w:ind w:left="0" w:right="0"/>
        <w:jc w:val="left"/>
      </w:pPr>
      <w:bookmarkStart w:id="111" w:name="bookmark111"/>
      <w:bookmarkEnd w:id="111"/>
      <w:r>
        <w:rPr>
          <w:spacing w:val="0"/>
          <w:w w:val="100"/>
          <w:position w:val="0"/>
        </w:rPr>
        <w:t>控制方法</w:t>
      </w:r>
    </w:p>
    <w:p>
      <w:pPr>
        <w:pStyle w:val="13"/>
        <w:keepNext w:val="0"/>
        <w:keepLines w:val="0"/>
        <w:widowControl w:val="0"/>
        <w:shd w:val="clear" w:color="auto" w:fill="auto"/>
        <w:bidi w:val="0"/>
        <w:spacing w:before="0" w:after="0" w:line="322" w:lineRule="exact"/>
        <w:ind w:left="0" w:right="0"/>
        <w:jc w:val="left"/>
      </w:pPr>
      <w:r>
        <w:rPr>
          <w:spacing w:val="0"/>
          <w:w w:val="100"/>
          <w:position w:val="0"/>
        </w:rPr>
        <w:t>预算控制；生产控制；财务控制方法；综合控制方法。</w:t>
      </w:r>
    </w:p>
    <w:p>
      <w:pPr>
        <w:pStyle w:val="13"/>
        <w:keepNext w:val="0"/>
        <w:keepLines w:val="0"/>
        <w:widowControl w:val="0"/>
        <w:shd w:val="clear" w:color="auto" w:fill="auto"/>
        <w:tabs>
          <w:tab w:val="left" w:pos="883"/>
        </w:tabs>
        <w:bidi w:val="0"/>
        <w:spacing w:before="0" w:after="0" w:line="322" w:lineRule="exact"/>
        <w:ind w:left="0" w:right="0"/>
        <w:jc w:val="left"/>
      </w:pPr>
      <w:bookmarkStart w:id="112" w:name="bookmark112"/>
      <w:r>
        <w:rPr>
          <w:spacing w:val="0"/>
          <w:w w:val="100"/>
          <w:position w:val="0"/>
        </w:rPr>
        <w:t>六</w:t>
      </w:r>
      <w:bookmarkEnd w:id="112"/>
      <w:r>
        <w:rPr>
          <w:spacing w:val="0"/>
          <w:w w:val="100"/>
          <w:position w:val="0"/>
        </w:rPr>
        <w:t>、</w:t>
      </w:r>
      <w:r>
        <w:rPr>
          <w:spacing w:val="0"/>
          <w:w w:val="100"/>
          <w:position w:val="0"/>
        </w:rPr>
        <w:tab/>
      </w:r>
      <w:r>
        <w:rPr>
          <w:spacing w:val="0"/>
          <w:w w:val="100"/>
          <w:position w:val="0"/>
        </w:rPr>
        <w:t>创新</w:t>
      </w:r>
    </w:p>
    <w:p>
      <w:pPr>
        <w:pStyle w:val="13"/>
        <w:keepNext w:val="0"/>
        <w:keepLines w:val="0"/>
        <w:widowControl w:val="0"/>
        <w:shd w:val="clear" w:color="auto" w:fill="auto"/>
        <w:bidi w:val="0"/>
        <w:spacing w:before="0" w:after="0" w:line="322" w:lineRule="exact"/>
        <w:ind w:left="0" w:right="0"/>
        <w:jc w:val="left"/>
      </w:pPr>
      <w:r>
        <w:rPr>
          <w:spacing w:val="0"/>
          <w:w w:val="100"/>
          <w:position w:val="0"/>
          <w:lang w:val="en-US" w:eastAsia="en-US" w:bidi="en-US"/>
        </w:rPr>
        <w:t>(-)</w:t>
      </w:r>
      <w:r>
        <w:rPr>
          <w:spacing w:val="0"/>
          <w:w w:val="100"/>
          <w:position w:val="0"/>
        </w:rPr>
        <w:t>管理的创新职能</w:t>
      </w:r>
    </w:p>
    <w:p>
      <w:pPr>
        <w:pStyle w:val="13"/>
        <w:keepNext w:val="0"/>
        <w:keepLines w:val="0"/>
        <w:widowControl w:val="0"/>
        <w:shd w:val="clear" w:color="auto" w:fill="auto"/>
        <w:bidi w:val="0"/>
        <w:spacing w:before="0" w:after="0" w:line="322" w:lineRule="exact"/>
        <w:ind w:left="0" w:right="0"/>
        <w:jc w:val="left"/>
      </w:pPr>
      <w:r>
        <w:rPr>
          <w:spacing w:val="0"/>
          <w:w w:val="100"/>
          <w:position w:val="0"/>
        </w:rPr>
        <w:t>创新及其作用；创新职能的基本内容；创新过程及其管理；工作流程的再造。</w:t>
      </w:r>
    </w:p>
    <w:p>
      <w:pPr>
        <w:pStyle w:val="13"/>
        <w:keepNext w:val="0"/>
        <w:keepLines w:val="0"/>
        <w:widowControl w:val="0"/>
        <w:shd w:val="clear" w:color="auto" w:fill="auto"/>
        <w:bidi w:val="0"/>
        <w:spacing w:before="0" w:after="0" w:line="322" w:lineRule="exact"/>
        <w:ind w:left="0" w:right="0"/>
        <w:jc w:val="left"/>
      </w:pPr>
      <w:r>
        <w:rPr>
          <w:spacing w:val="0"/>
          <w:w w:val="100"/>
          <w:position w:val="0"/>
          <w:lang w:val="en-US" w:eastAsia="en-US" w:bidi="en-US"/>
        </w:rPr>
        <w:t>(-)</w:t>
      </w:r>
      <w:r>
        <w:rPr>
          <w:spacing w:val="0"/>
          <w:w w:val="100"/>
          <w:position w:val="0"/>
        </w:rPr>
        <w:t>企业技术创新</w:t>
      </w:r>
    </w:p>
    <w:p>
      <w:pPr>
        <w:pStyle w:val="13"/>
        <w:keepNext w:val="0"/>
        <w:keepLines w:val="0"/>
        <w:widowControl w:val="0"/>
        <w:shd w:val="clear" w:color="auto" w:fill="auto"/>
        <w:bidi w:val="0"/>
        <w:spacing w:before="0" w:after="0" w:line="322" w:lineRule="exact"/>
        <w:ind w:left="0" w:right="0" w:firstLine="420"/>
        <w:jc w:val="left"/>
      </w:pPr>
      <w:r>
        <w:rPr>
          <w:spacing w:val="0"/>
          <w:w w:val="100"/>
          <w:position w:val="0"/>
        </w:rPr>
        <w:t>技术创新及其贡献；技术创新的源泉；技术创新的战略及其选择；技术创新与产品 开发。</w:t>
      </w:r>
    </w:p>
    <w:p>
      <w:pPr>
        <w:pStyle w:val="13"/>
        <w:keepNext w:val="0"/>
        <w:keepLines w:val="0"/>
        <w:widowControl w:val="0"/>
        <w:numPr>
          <w:ilvl w:val="0"/>
          <w:numId w:val="8"/>
        </w:numPr>
        <w:shd w:val="clear" w:color="auto" w:fill="auto"/>
        <w:tabs>
          <w:tab w:val="left" w:pos="994"/>
        </w:tabs>
        <w:bidi w:val="0"/>
        <w:spacing w:before="0" w:after="0" w:line="322" w:lineRule="exact"/>
        <w:ind w:left="0" w:right="0"/>
        <w:jc w:val="left"/>
      </w:pPr>
      <w:bookmarkStart w:id="113" w:name="bookmark113"/>
      <w:bookmarkEnd w:id="113"/>
      <w:r>
        <w:rPr>
          <w:spacing w:val="0"/>
          <w:w w:val="100"/>
          <w:position w:val="0"/>
        </w:rPr>
        <w:t>企业组织创新</w:t>
      </w:r>
    </w:p>
    <w:p>
      <w:pPr>
        <w:pStyle w:val="13"/>
        <w:keepNext w:val="0"/>
        <w:keepLines w:val="0"/>
        <w:widowControl w:val="0"/>
        <w:shd w:val="clear" w:color="auto" w:fill="auto"/>
        <w:bidi w:val="0"/>
        <w:spacing w:before="0" w:after="320" w:line="322" w:lineRule="exact"/>
        <w:ind w:left="0" w:right="0"/>
        <w:jc w:val="left"/>
      </w:pPr>
      <w:r>
        <w:rPr>
          <w:spacing w:val="0"/>
          <w:w w:val="100"/>
          <w:position w:val="0"/>
        </w:rPr>
        <w:t>企业制度创新；企业层级结构创新；企业文化创新。</w:t>
      </w:r>
    </w:p>
    <w:p>
      <w:pPr>
        <w:pStyle w:val="11"/>
        <w:keepNext/>
        <w:keepLines/>
        <w:widowControl w:val="0"/>
        <w:shd w:val="clear" w:color="auto" w:fill="auto"/>
        <w:bidi w:val="0"/>
        <w:spacing w:before="0" w:after="320" w:line="240" w:lineRule="auto"/>
        <w:ind w:left="0" w:right="0" w:firstLine="0"/>
        <w:jc w:val="center"/>
      </w:pPr>
      <w:bookmarkStart w:id="114" w:name="bookmark114"/>
      <w:bookmarkStart w:id="115" w:name="bookmark116"/>
      <w:bookmarkStart w:id="116" w:name="bookmark115"/>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114"/>
      <w:bookmarkEnd w:id="115"/>
      <w:bookmarkEnd w:id="116"/>
    </w:p>
    <w:p>
      <w:pPr>
        <w:pStyle w:val="13"/>
        <w:keepNext w:val="0"/>
        <w:keepLines w:val="0"/>
        <w:widowControl w:val="0"/>
        <w:shd w:val="clear" w:color="auto" w:fill="auto"/>
        <w:bidi w:val="0"/>
        <w:spacing w:before="0" w:after="0" w:line="336" w:lineRule="auto"/>
        <w:ind w:left="0" w:right="0"/>
        <w:jc w:val="left"/>
      </w:pPr>
      <w:r>
        <w:rPr>
          <w:rFonts w:ascii="Times New Roman" w:hAnsi="Times New Roman" w:eastAsia="Times New Roman" w:cs="Times New Roman"/>
          <w:spacing w:val="0"/>
          <w:w w:val="100"/>
          <w:position w:val="0"/>
          <w:lang w:val="en-US" w:eastAsia="en-US" w:bidi="en-US"/>
        </w:rPr>
        <w:t>1-</w:t>
      </w:r>
      <w:r>
        <w:rPr>
          <w:spacing w:val="0"/>
          <w:w w:val="100"/>
          <w:position w:val="0"/>
        </w:rPr>
        <w:t>周三多主编：《管理学》，北京：高等教育出版社，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shd w:val="clear" w:color="auto" w:fill="auto"/>
        <w:bidi w:val="0"/>
        <w:spacing w:before="0" w:after="320" w:line="336" w:lineRule="auto"/>
        <w:ind w:left="0" w:right="0"/>
        <w:jc w:val="left"/>
        <w:sectPr>
          <w:headerReference r:id="rId11" w:type="default"/>
          <w:footerReference r:id="rId12" w:type="default"/>
          <w:footnotePr>
            <w:numFmt w:val="decimal"/>
          </w:footnotePr>
          <w:pgSz w:w="10725" w:h="14914"/>
          <w:pgMar w:top="1092" w:right="1036" w:bottom="1092" w:left="1266" w:header="0" w:footer="3" w:gutter="0"/>
          <w:cols w:space="720" w:num="1"/>
          <w:rtlGutter w:val="0"/>
          <w:docGrid w:linePitch="360" w:charSpace="0"/>
        </w:sectPr>
      </w:pPr>
      <w:r>
        <w:rPr>
          <w:rFonts w:ascii="Times New Roman" w:hAnsi="Times New Roman" w:eastAsia="Times New Roman" w:cs="Times New Roman"/>
          <w:spacing w:val="0"/>
          <w:w w:val="100"/>
          <w:position w:val="0"/>
          <w:lang w:val="en-US" w:eastAsia="en-US" w:bidi="en-US"/>
        </w:rPr>
        <w:t>2.</w:t>
      </w:r>
      <w:r>
        <w:rPr>
          <w:spacing w:val="0"/>
          <w:w w:val="100"/>
          <w:position w:val="0"/>
        </w:rPr>
        <w:t>蔡茂生、黄秋文主编：《管理学基础》，广州：广东高等教育出版社，</w:t>
      </w:r>
      <w:r>
        <w:rPr>
          <w:rFonts w:ascii="Times New Roman" w:hAnsi="Times New Roman" w:eastAsia="Times New Roman" w:cs="Times New Roman"/>
          <w:spacing w:val="0"/>
          <w:w w:val="100"/>
          <w:position w:val="0"/>
        </w:rPr>
        <w:t>2011</w:t>
      </w:r>
      <w:r>
        <w:rPr>
          <w:spacing w:val="0"/>
          <w:w w:val="100"/>
          <w:position w:val="0"/>
        </w:rPr>
        <w:t>年。</w:t>
      </w:r>
    </w:p>
    <w:p>
      <w:pPr>
        <w:pStyle w:val="9"/>
        <w:keepNext/>
        <w:keepLines/>
        <w:widowControl w:val="0"/>
        <w:shd w:val="clear" w:color="auto" w:fill="auto"/>
        <w:bidi w:val="0"/>
        <w:spacing w:before="0" w:line="240" w:lineRule="auto"/>
        <w:ind w:left="0" w:right="0" w:firstLine="0"/>
        <w:jc w:val="center"/>
      </w:pPr>
      <w:bookmarkStart w:id="117" w:name="bookmark117"/>
      <w:bookmarkStart w:id="118" w:name="bookmark119"/>
      <w:bookmarkStart w:id="119" w:name="bookmark118"/>
      <w:r>
        <w:rPr>
          <w:spacing w:val="0"/>
          <w:w w:val="100"/>
          <w:position w:val="0"/>
        </w:rPr>
        <w:t>民 法</w:t>
      </w:r>
      <w:bookmarkEnd w:id="117"/>
      <w:bookmarkEnd w:id="118"/>
      <w:bookmarkEnd w:id="119"/>
    </w:p>
    <w:p>
      <w:pPr>
        <w:pStyle w:val="11"/>
        <w:keepNext/>
        <w:keepLines/>
        <w:widowControl w:val="0"/>
        <w:shd w:val="clear" w:color="auto" w:fill="auto"/>
        <w:bidi w:val="0"/>
        <w:spacing w:before="0" w:after="320" w:line="240" w:lineRule="auto"/>
        <w:ind w:left="2840" w:right="0" w:firstLine="0"/>
        <w:jc w:val="left"/>
      </w:pPr>
      <w:bookmarkStart w:id="120" w:name="bookmark121"/>
      <w:bookmarkStart w:id="121" w:name="bookmark122"/>
      <w:bookmarkStart w:id="122" w:name="bookmark120"/>
      <w:r>
        <w:rPr>
          <w:rFonts w:ascii="Times New Roman" w:hAnsi="Times New Roman" w:eastAsia="Times New Roman" w:cs="Times New Roman"/>
          <w:spacing w:val="0"/>
          <w:w w:val="100"/>
          <w:position w:val="0"/>
          <w:sz w:val="34"/>
          <w:szCs w:val="34"/>
        </w:rPr>
        <w:t>I</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w:t>
      </w:r>
      <w:r>
        <w:rPr>
          <w:spacing w:val="0"/>
          <w:w w:val="100"/>
          <w:position w:val="0"/>
          <w:lang w:val="zh-CN" w:eastAsia="zh-CN" w:bidi="zh-CN"/>
        </w:rPr>
        <w:t>试藐围</w:t>
      </w:r>
      <w:bookmarkEnd w:id="120"/>
      <w:bookmarkEnd w:id="121"/>
      <w:bookmarkEnd w:id="122"/>
    </w:p>
    <w:p>
      <w:pPr>
        <w:pStyle w:val="13"/>
        <w:keepNext w:val="0"/>
        <w:keepLines w:val="0"/>
        <w:widowControl w:val="0"/>
        <w:shd w:val="clear" w:color="auto" w:fill="auto"/>
        <w:bidi w:val="0"/>
        <w:spacing w:before="0" w:after="320" w:line="240" w:lineRule="auto"/>
        <w:ind w:left="0" w:right="0" w:firstLine="0"/>
        <w:jc w:val="left"/>
      </w:pPr>
      <w:r>
        <w:rPr>
          <w:spacing w:val="0"/>
          <w:w w:val="100"/>
          <w:position w:val="0"/>
        </w:rPr>
        <w:t>民法总则；物权；合同；人格权；婚姻家庭；继承；侵权责任。</w:t>
      </w:r>
    </w:p>
    <w:p>
      <w:pPr>
        <w:pStyle w:val="11"/>
        <w:keepNext/>
        <w:keepLines/>
        <w:widowControl w:val="0"/>
        <w:shd w:val="clear" w:color="auto" w:fill="auto"/>
        <w:bidi w:val="0"/>
        <w:spacing w:before="0" w:after="320" w:line="240" w:lineRule="auto"/>
        <w:ind w:left="2840" w:right="0" w:firstLine="0"/>
        <w:jc w:val="left"/>
      </w:pPr>
      <w:bookmarkStart w:id="123" w:name="bookmark124"/>
      <w:bookmarkStart w:id="124" w:name="bookmark125"/>
      <w:bookmarkStart w:id="125" w:name="bookmark123"/>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123"/>
      <w:bookmarkEnd w:id="124"/>
      <w:bookmarkEnd w:id="125"/>
    </w:p>
    <w:p>
      <w:pPr>
        <w:pStyle w:val="13"/>
        <w:keepNext w:val="0"/>
        <w:keepLines w:val="0"/>
        <w:widowControl w:val="0"/>
        <w:shd w:val="clear" w:color="auto" w:fill="auto"/>
        <w:bidi w:val="0"/>
        <w:spacing w:before="0" w:after="120" w:line="240" w:lineRule="auto"/>
        <w:ind w:left="0" w:right="0" w:firstLine="0"/>
        <w:jc w:val="left"/>
      </w:pPr>
      <w:r>
        <w:rPr>
          <w:spacing w:val="0"/>
          <w:w w:val="100"/>
          <w:position w:val="0"/>
        </w:rPr>
        <w:t>王利明、杨立新、王轶、程啸著：《民法学》（第六版），北京：法律出版社，</w:t>
      </w:r>
      <w:r>
        <w:rPr>
          <w:rFonts w:ascii="Times New Roman" w:hAnsi="Times New Roman" w:eastAsia="Times New Roman" w:cs="Times New Roman"/>
          <w:spacing w:val="0"/>
          <w:w w:val="100"/>
          <w:position w:val="0"/>
        </w:rPr>
        <w:t>2020</w:t>
      </w:r>
      <w:r>
        <w:rPr>
          <w:spacing w:val="0"/>
          <w:w w:val="100"/>
          <w:position w:val="0"/>
        </w:rPr>
        <w:t>年。</w:t>
      </w:r>
    </w:p>
    <w:p>
      <w:pPr>
        <w:widowControl w:val="0"/>
        <w:spacing w:line="1" w:lineRule="exact"/>
      </w:pPr>
      <w:r>
        <mc:AlternateContent>
          <mc:Choice Requires="wps">
            <w:drawing>
              <wp:anchor distT="38100" distB="2895600" distL="0" distR="0" simplePos="0" relativeHeight="251660288" behindDoc="0" locked="0" layoutInCell="1" allowOverlap="1">
                <wp:simplePos x="0" y="0"/>
                <wp:positionH relativeFrom="page">
                  <wp:posOffset>5951220</wp:posOffset>
                </wp:positionH>
                <wp:positionV relativeFrom="paragraph">
                  <wp:posOffset>38100</wp:posOffset>
                </wp:positionV>
                <wp:extent cx="130810" cy="223710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3081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29" o:spid="_x0000_s1026" o:spt="202" type="#_x0000_t202" style="position:absolute;left:0pt;margin-left:468.6pt;margin-top:3pt;height:176.15pt;width:10.3pt;mso-position-horizontal-relative:page;mso-wrap-distance-bottom:228pt;mso-wrap-distance-top:3pt;z-index:251660288;mso-width-relative:page;mso-height-relative:page;" filled="f" stroked="f" coordsize="21600,21600" o:gfxdata="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1/y4UdYAAAAJAQAADwAAAAAAAAABACAAAAAiAAAAZHJzL2Rvd25yZXYueG1sUEsBAhQAFAAAAAgA&#10;h07iQHdGtZq1AQAAgAMAAA4AAAAAAAAAAQAgAAAAJQEAAGRycy9lMm9Eb2MueG1sUEsFBgAAAAAG&#10;AAYAWQEAAEw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topAndBottom"/>
              </v:shape>
            </w:pict>
          </mc:Fallback>
        </mc:AlternateContent>
      </w:r>
    </w:p>
    <w:p>
      <w:pPr>
        <w:pStyle w:val="17"/>
        <w:keepNext w:val="0"/>
        <w:keepLines w:val="0"/>
        <w:widowControl w:val="0"/>
        <w:shd w:val="clear" w:color="auto" w:fill="auto"/>
        <w:bidi w:val="0"/>
        <w:spacing w:before="120" w:after="320" w:line="240" w:lineRule="auto"/>
        <w:ind w:left="0" w:right="0" w:firstLine="0"/>
        <w:jc w:val="center"/>
        <w:sectPr>
          <w:footnotePr>
            <w:numFmt w:val="decimal"/>
          </w:footnotePr>
          <w:pgSz w:w="10725" w:h="14914"/>
          <w:pgMar w:top="1787" w:right="1042" w:bottom="819" w:left="1260" w:header="0" w:footer="3" w:gutter="0"/>
          <w:cols w:space="720" w:num="1"/>
          <w:rtlGutter w:val="0"/>
          <w:docGrid w:linePitch="360" w:charSpace="0"/>
        </w:sectPr>
      </w:pPr>
      <w:r>
        <w:rPr>
          <w:rFonts w:ascii="Times New Roman" w:hAnsi="Times New Roman" w:eastAsia="Times New Roman" w:cs="Times New Roman"/>
          <w:spacing w:val="0"/>
          <w:w w:val="100"/>
          <w:position w:val="0"/>
        </w:rPr>
        <w:t>—199 —</w:t>
      </w:r>
    </w:p>
    <w:p>
      <w:pPr>
        <w:pStyle w:val="9"/>
        <w:keepNext/>
        <w:keepLines/>
        <w:widowControl w:val="0"/>
        <w:shd w:val="clear" w:color="auto" w:fill="auto"/>
        <w:bidi w:val="0"/>
        <w:spacing w:before="0" w:after="0" w:line="240" w:lineRule="auto"/>
        <w:ind w:left="0" w:right="0" w:firstLine="0"/>
        <w:jc w:val="center"/>
        <w:sectPr>
          <w:headerReference r:id="rId13" w:type="default"/>
          <w:footerReference r:id="rId14" w:type="default"/>
          <w:footnotePr>
            <w:numFmt w:val="decimal"/>
          </w:footnotePr>
          <w:pgSz w:w="10725" w:h="14914"/>
          <w:pgMar w:top="1787" w:right="1042" w:bottom="819" w:left="1260" w:header="0" w:footer="3" w:gutter="0"/>
          <w:pgNumType w:start="200"/>
          <w:cols w:space="720" w:num="1"/>
          <w:rtlGutter w:val="0"/>
          <w:docGrid w:linePitch="360" w:charSpace="0"/>
        </w:sectPr>
      </w:pPr>
      <w:bookmarkStart w:id="126" w:name="bookmark128"/>
      <w:bookmarkStart w:id="127" w:name="bookmark126"/>
      <w:bookmarkStart w:id="128" w:name="bookmark127"/>
      <w:r>
        <w:rPr>
          <w:spacing w:val="0"/>
          <w:w w:val="100"/>
          <w:position w:val="0"/>
        </w:rPr>
        <w:t>教育理论</w:t>
      </w:r>
      <w:bookmarkEnd w:id="126"/>
      <w:bookmarkEnd w:id="127"/>
      <w:bookmarkEnd w:id="128"/>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2" w:after="22" w:line="240" w:lineRule="exact"/>
        <w:rPr>
          <w:sz w:val="19"/>
          <w:szCs w:val="19"/>
        </w:rPr>
      </w:pPr>
    </w:p>
    <w:p>
      <w:pPr>
        <w:widowControl w:val="0"/>
        <w:spacing w:line="1" w:lineRule="exact"/>
        <w:sectPr>
          <w:footnotePr>
            <w:numFmt w:val="decimal"/>
          </w:footnotePr>
          <w:type w:val="continuous"/>
          <w:pgSz w:w="10725" w:h="14914"/>
          <w:pgMar w:top="1958" w:right="0" w:bottom="1047" w:left="0" w:header="0" w:footer="3" w:gutter="0"/>
          <w:cols w:space="720" w:num="1"/>
          <w:rtlGutter w:val="0"/>
          <w:docGrid w:linePitch="360" w:charSpace="0"/>
        </w:sectPr>
      </w:pPr>
    </w:p>
    <w:p>
      <w:pPr>
        <w:widowControl w:val="0"/>
        <w:spacing w:line="1" w:lineRule="exact"/>
      </w:pPr>
      <w:r>
        <mc:AlternateContent>
          <mc:Choice Requires="wps">
            <w:drawing>
              <wp:anchor distT="0" distB="0" distL="0" distR="0" simplePos="0" relativeHeight="251660288" behindDoc="0" locked="0" layoutInCell="1" allowOverlap="1">
                <wp:simplePos x="0" y="0"/>
                <wp:positionH relativeFrom="page">
                  <wp:posOffset>395605</wp:posOffset>
                </wp:positionH>
                <wp:positionV relativeFrom="paragraph">
                  <wp:posOffset>1103630</wp:posOffset>
                </wp:positionV>
                <wp:extent cx="164465" cy="223710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64465"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35" o:spid="_x0000_s1026" o:spt="202" type="#_x0000_t202" style="position:absolute;left:0pt;margin-left:31.15pt;margin-top:86.9pt;height:176.15pt;width:12.95pt;mso-position-horizontal-relative:page;mso-wrap-distance-bottom:0pt;mso-wrap-distance-left:0pt;mso-wrap-distance-right:0pt;mso-wrap-distance-top:0pt;z-index:251660288;mso-width-relative:page;mso-height-relative:page;" filled="f" stroked="f" coordsize="21600,21600" o:gfxdata="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jjTK1gAAAAkBAAAPAAAAAAAAAAEAIAAAACIAAABkcnMvZG93bnJldi54bWxQSwECFAAUAAAA&#10;CACHTuJAPmVo4bcBAACAAwAADgAAAAAAAAABACAAAAAl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mc:AlternateContent>
          <mc:Choice Requires="wps">
            <w:drawing>
              <wp:anchor distT="558800" distB="254000" distL="114300" distR="114300" simplePos="0" relativeHeight="251660288" behindDoc="0" locked="0" layoutInCell="1" allowOverlap="1">
                <wp:simplePos x="0" y="0"/>
                <wp:positionH relativeFrom="page">
                  <wp:posOffset>1014095</wp:posOffset>
                </wp:positionH>
                <wp:positionV relativeFrom="paragraph">
                  <wp:posOffset>2843530</wp:posOffset>
                </wp:positionV>
                <wp:extent cx="4629785" cy="17399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4629785" cy="1739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spacing w:val="0"/>
                                <w:w w:val="100"/>
                                <w:position w:val="0"/>
                              </w:rPr>
                              <w:t>卢晓中主编：《新编教育学》（第四版），北京：北京师范大学出版社，</w:t>
                            </w:r>
                            <w:r>
                              <w:rPr>
                                <w:rFonts w:ascii="Times New Roman" w:hAnsi="Times New Roman" w:eastAsia="Times New Roman" w:cs="Times New Roman"/>
                                <w:spacing w:val="0"/>
                                <w:w w:val="100"/>
                                <w:position w:val="0"/>
                              </w:rPr>
                              <w:t>2014</w:t>
                            </w:r>
                            <w:r>
                              <w:rPr>
                                <w:spacing w:val="0"/>
                                <w:w w:val="100"/>
                                <w:position w:val="0"/>
                              </w:rPr>
                              <w:t>年。</w:t>
                            </w:r>
                          </w:p>
                        </w:txbxContent>
                      </wps:txbx>
                      <wps:bodyPr wrap="none" lIns="0" tIns="0" rIns="0" bIns="0">
                        <a:noAutofit/>
                      </wps:bodyPr>
                    </wps:wsp>
                  </a:graphicData>
                </a:graphic>
              </wp:anchor>
            </w:drawing>
          </mc:Choice>
          <mc:Fallback>
            <w:pict>
              <v:shape id="Shape 37" o:spid="_x0000_s1026" o:spt="202" type="#_x0000_t202" style="position:absolute;left:0pt;margin-left:79.85pt;margin-top:223.9pt;height:13.7pt;width:364.55pt;mso-position-horizontal-relative:page;mso-wrap-distance-bottom:20pt;mso-wrap-distance-top:44pt;mso-wrap-style:none;z-index:251660288;mso-width-relative:page;mso-height-relative:page;" filled="f" stroked="f" coordsize="21600,21600" o:gfxdata="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VXvJf&#10;1wAAAAsBAAAPAAAAAAAAAAEAIAAAACIAAABkcnMvZG93bnJldi54bWxQSwECFAAUAAAACACHTuJA&#10;USxk07ABAAByAwAADgAAAAAAAAABACAAAAAmAQAAZHJzL2Uyb0RvYy54bWxQSwUGAAAAAAYABgBZ&#10;AQAASAU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r>
                        <w:rPr>
                          <w:spacing w:val="0"/>
                          <w:w w:val="100"/>
                          <w:position w:val="0"/>
                        </w:rPr>
                        <w:t>卢晓中主编：《新编教育学》（第四版），北京：北京师范大学出版社，</w:t>
                      </w:r>
                      <w:r>
                        <w:rPr>
                          <w:rFonts w:ascii="Times New Roman" w:hAnsi="Times New Roman" w:eastAsia="Times New Roman" w:cs="Times New Roman"/>
                          <w:spacing w:val="0"/>
                          <w:w w:val="100"/>
                          <w:position w:val="0"/>
                        </w:rPr>
                        <w:t>2014</w:t>
                      </w:r>
                      <w:r>
                        <w:rPr>
                          <w:spacing w:val="0"/>
                          <w:w w:val="100"/>
                          <w:position w:val="0"/>
                        </w:rPr>
                        <w:t>年。</w:t>
                      </w:r>
                    </w:p>
                  </w:txbxContent>
                </v:textbox>
                <w10:wrap type="topAndBottom"/>
              </v:shape>
            </w:pict>
          </mc:Fallback>
        </mc:AlternateContent>
      </w:r>
    </w:p>
    <w:p>
      <w:pPr>
        <w:pStyle w:val="13"/>
        <w:keepNext w:val="0"/>
        <w:keepLines w:val="0"/>
        <w:widowControl w:val="0"/>
        <w:shd w:val="clear" w:color="auto" w:fill="auto"/>
        <w:tabs>
          <w:tab w:val="left" w:pos="1078"/>
        </w:tabs>
        <w:bidi w:val="0"/>
        <w:spacing w:before="0" w:after="0" w:line="312" w:lineRule="exact"/>
        <w:ind w:left="0" w:right="0" w:firstLine="600"/>
        <w:jc w:val="left"/>
      </w:pPr>
      <w:bookmarkStart w:id="129" w:name="bookmark129"/>
      <w:r>
        <w:rPr>
          <w:spacing w:val="0"/>
          <w:w w:val="100"/>
          <w:position w:val="0"/>
        </w:rPr>
        <w:t>一</w:t>
      </w:r>
      <w:bookmarkEnd w:id="129"/>
      <w:r>
        <w:rPr>
          <w:spacing w:val="0"/>
          <w:w w:val="100"/>
          <w:position w:val="0"/>
        </w:rPr>
        <w:t>、</w:t>
      </w:r>
      <w:r>
        <w:rPr>
          <w:spacing w:val="0"/>
          <w:w w:val="100"/>
          <w:position w:val="0"/>
        </w:rPr>
        <w:tab/>
      </w:r>
      <w:r>
        <w:rPr>
          <w:spacing w:val="0"/>
          <w:w w:val="100"/>
          <w:position w:val="0"/>
        </w:rPr>
        <w:t>教育与教育学</w:t>
      </w:r>
    </w:p>
    <w:p>
      <w:pPr>
        <w:pStyle w:val="13"/>
        <w:keepNext w:val="0"/>
        <w:keepLines w:val="0"/>
        <w:widowControl w:val="0"/>
        <w:shd w:val="clear" w:color="auto" w:fill="auto"/>
        <w:tabs>
          <w:tab w:val="left" w:pos="1078"/>
        </w:tabs>
        <w:bidi w:val="0"/>
        <w:spacing w:before="0" w:after="0" w:line="312" w:lineRule="exact"/>
        <w:ind w:left="0" w:right="0" w:firstLine="600"/>
        <w:jc w:val="left"/>
      </w:pPr>
      <w:bookmarkStart w:id="130" w:name="bookmark130"/>
      <w:r>
        <w:rPr>
          <w:spacing w:val="0"/>
          <w:w w:val="100"/>
          <w:position w:val="0"/>
        </w:rPr>
        <w:t>二</w:t>
      </w:r>
      <w:bookmarkEnd w:id="130"/>
      <w:r>
        <w:rPr>
          <w:spacing w:val="0"/>
          <w:w w:val="100"/>
          <w:position w:val="0"/>
        </w:rPr>
        <w:t>、</w:t>
      </w:r>
      <w:r>
        <w:rPr>
          <w:spacing w:val="0"/>
          <w:w w:val="100"/>
          <w:position w:val="0"/>
        </w:rPr>
        <w:tab/>
      </w:r>
      <w:r>
        <w:rPr>
          <w:spacing w:val="0"/>
          <w:w w:val="100"/>
          <w:position w:val="0"/>
        </w:rPr>
        <w:t>教育与发展</w:t>
      </w:r>
    </w:p>
    <w:p>
      <w:pPr>
        <w:pStyle w:val="13"/>
        <w:keepNext w:val="0"/>
        <w:keepLines w:val="0"/>
        <w:widowControl w:val="0"/>
        <w:shd w:val="clear" w:color="auto" w:fill="auto"/>
        <w:tabs>
          <w:tab w:val="left" w:pos="1078"/>
        </w:tabs>
        <w:bidi w:val="0"/>
        <w:spacing w:before="0" w:after="0" w:line="312" w:lineRule="exact"/>
        <w:ind w:left="0" w:right="0" w:firstLine="600"/>
        <w:jc w:val="left"/>
      </w:pPr>
      <w:bookmarkStart w:id="131" w:name="bookmark131"/>
      <w:r>
        <w:rPr>
          <w:spacing w:val="0"/>
          <w:w w:val="100"/>
          <w:position w:val="0"/>
        </w:rPr>
        <w:t>三</w:t>
      </w:r>
      <w:bookmarkEnd w:id="131"/>
      <w:r>
        <w:rPr>
          <w:spacing w:val="0"/>
          <w:w w:val="100"/>
          <w:position w:val="0"/>
        </w:rPr>
        <w:t>、</w:t>
      </w:r>
      <w:r>
        <w:rPr>
          <w:spacing w:val="0"/>
          <w:w w:val="100"/>
          <w:position w:val="0"/>
        </w:rPr>
        <w:tab/>
      </w:r>
      <w:r>
        <w:rPr>
          <w:spacing w:val="0"/>
          <w:w w:val="100"/>
          <w:position w:val="0"/>
        </w:rPr>
        <w:t>教育目的</w:t>
      </w:r>
    </w:p>
    <w:p>
      <w:pPr>
        <w:pStyle w:val="13"/>
        <w:keepNext w:val="0"/>
        <w:keepLines w:val="0"/>
        <w:widowControl w:val="0"/>
        <w:shd w:val="clear" w:color="auto" w:fill="auto"/>
        <w:tabs>
          <w:tab w:val="left" w:pos="1078"/>
        </w:tabs>
        <w:bidi w:val="0"/>
        <w:spacing w:before="0" w:after="0" w:line="312" w:lineRule="exact"/>
        <w:ind w:left="0" w:right="0" w:firstLine="600"/>
        <w:jc w:val="left"/>
      </w:pPr>
      <w:bookmarkStart w:id="132" w:name="bookmark132"/>
      <w:r>
        <w:rPr>
          <w:spacing w:val="0"/>
          <w:w w:val="100"/>
          <w:position w:val="0"/>
        </w:rPr>
        <w:t>四</w:t>
      </w:r>
      <w:bookmarkEnd w:id="132"/>
      <w:r>
        <w:rPr>
          <w:spacing w:val="0"/>
          <w:w w:val="100"/>
          <w:position w:val="0"/>
        </w:rPr>
        <w:t>、</w:t>
      </w:r>
      <w:r>
        <w:rPr>
          <w:spacing w:val="0"/>
          <w:w w:val="100"/>
          <w:position w:val="0"/>
        </w:rPr>
        <w:tab/>
      </w:r>
      <w:r>
        <w:rPr>
          <w:spacing w:val="0"/>
          <w:w w:val="100"/>
          <w:position w:val="0"/>
        </w:rPr>
        <w:t>教育制度与教育政策</w:t>
      </w:r>
    </w:p>
    <w:p>
      <w:pPr>
        <w:pStyle w:val="13"/>
        <w:keepNext w:val="0"/>
        <w:keepLines w:val="0"/>
        <w:widowControl w:val="0"/>
        <w:shd w:val="clear" w:color="auto" w:fill="auto"/>
        <w:tabs>
          <w:tab w:val="left" w:pos="1078"/>
        </w:tabs>
        <w:bidi w:val="0"/>
        <w:spacing w:before="0" w:after="0" w:line="312" w:lineRule="exact"/>
        <w:ind w:left="0" w:right="0" w:firstLine="600"/>
        <w:jc w:val="left"/>
      </w:pPr>
      <w:bookmarkStart w:id="133" w:name="bookmark133"/>
      <w:r>
        <w:rPr>
          <w:spacing w:val="0"/>
          <w:w w:val="100"/>
          <w:position w:val="0"/>
        </w:rPr>
        <w:t>五</w:t>
      </w:r>
      <w:bookmarkEnd w:id="133"/>
      <w:r>
        <w:rPr>
          <w:spacing w:val="0"/>
          <w:w w:val="100"/>
          <w:position w:val="0"/>
        </w:rPr>
        <w:t>、</w:t>
      </w:r>
      <w:r>
        <w:rPr>
          <w:spacing w:val="0"/>
          <w:w w:val="100"/>
          <w:position w:val="0"/>
        </w:rPr>
        <w:tab/>
      </w:r>
      <w:r>
        <w:rPr>
          <w:spacing w:val="0"/>
          <w:w w:val="100"/>
          <w:position w:val="0"/>
        </w:rPr>
        <w:t>学生及其发展</w:t>
      </w:r>
    </w:p>
    <w:p>
      <w:pPr>
        <w:pStyle w:val="13"/>
        <w:keepNext w:val="0"/>
        <w:keepLines w:val="0"/>
        <w:widowControl w:val="0"/>
        <w:shd w:val="clear" w:color="auto" w:fill="auto"/>
        <w:tabs>
          <w:tab w:val="left" w:pos="1078"/>
        </w:tabs>
        <w:bidi w:val="0"/>
        <w:spacing w:before="0" w:after="0" w:line="312" w:lineRule="exact"/>
        <w:ind w:left="0" w:right="0" w:firstLine="600"/>
        <w:jc w:val="left"/>
      </w:pPr>
      <w:bookmarkStart w:id="134" w:name="bookmark134"/>
      <w:r>
        <w:rPr>
          <w:spacing w:val="0"/>
          <w:w w:val="100"/>
          <w:position w:val="0"/>
        </w:rPr>
        <w:t>六</w:t>
      </w:r>
      <w:bookmarkEnd w:id="134"/>
      <w:r>
        <w:rPr>
          <w:spacing w:val="0"/>
          <w:w w:val="100"/>
          <w:position w:val="0"/>
        </w:rPr>
        <w:t>、</w:t>
      </w:r>
      <w:r>
        <w:rPr>
          <w:spacing w:val="0"/>
          <w:w w:val="100"/>
          <w:position w:val="0"/>
        </w:rPr>
        <w:tab/>
      </w:r>
      <w:r>
        <w:rPr>
          <w:spacing w:val="0"/>
          <w:w w:val="100"/>
          <w:position w:val="0"/>
        </w:rPr>
        <w:t>教师</w:t>
      </w:r>
    </w:p>
    <w:p>
      <w:pPr>
        <w:pStyle w:val="13"/>
        <w:keepNext w:val="0"/>
        <w:keepLines w:val="0"/>
        <w:widowControl w:val="0"/>
        <w:shd w:val="clear" w:color="auto" w:fill="auto"/>
        <w:tabs>
          <w:tab w:val="left" w:pos="1078"/>
        </w:tabs>
        <w:bidi w:val="0"/>
        <w:spacing w:before="0" w:after="0" w:line="312" w:lineRule="exact"/>
        <w:ind w:left="0" w:right="0" w:firstLine="600"/>
        <w:jc w:val="left"/>
      </w:pPr>
      <w:bookmarkStart w:id="135" w:name="bookmark135"/>
      <w:r>
        <w:rPr>
          <w:spacing w:val="0"/>
          <w:w w:val="100"/>
          <w:position w:val="0"/>
        </w:rPr>
        <w:t>七</w:t>
      </w:r>
      <w:bookmarkEnd w:id="135"/>
      <w:r>
        <w:rPr>
          <w:spacing w:val="0"/>
          <w:w w:val="100"/>
          <w:position w:val="0"/>
        </w:rPr>
        <w:t>、</w:t>
      </w:r>
      <w:r>
        <w:rPr>
          <w:spacing w:val="0"/>
          <w:w w:val="100"/>
          <w:position w:val="0"/>
        </w:rPr>
        <w:tab/>
      </w:r>
      <w:r>
        <w:rPr>
          <w:spacing w:val="0"/>
          <w:w w:val="100"/>
          <w:position w:val="0"/>
        </w:rPr>
        <w:t>课程与课程开发</w:t>
      </w:r>
    </w:p>
    <w:p>
      <w:pPr>
        <w:pStyle w:val="13"/>
        <w:keepNext w:val="0"/>
        <w:keepLines w:val="0"/>
        <w:widowControl w:val="0"/>
        <w:shd w:val="clear" w:color="auto" w:fill="auto"/>
        <w:tabs>
          <w:tab w:val="left" w:pos="1083"/>
        </w:tabs>
        <w:bidi w:val="0"/>
        <w:spacing w:before="0" w:after="0" w:line="312" w:lineRule="exact"/>
        <w:ind w:left="0" w:right="0" w:firstLine="600"/>
        <w:jc w:val="left"/>
      </w:pPr>
      <w:bookmarkStart w:id="136" w:name="bookmark136"/>
      <w:r>
        <w:rPr>
          <w:spacing w:val="0"/>
          <w:w w:val="100"/>
          <w:position w:val="0"/>
        </w:rPr>
        <w:t>八</w:t>
      </w:r>
      <w:bookmarkEnd w:id="136"/>
      <w:r>
        <w:rPr>
          <w:spacing w:val="0"/>
          <w:w w:val="100"/>
          <w:position w:val="0"/>
        </w:rPr>
        <w:t>、</w:t>
      </w:r>
      <w:r>
        <w:rPr>
          <w:spacing w:val="0"/>
          <w:w w:val="100"/>
          <w:position w:val="0"/>
        </w:rPr>
        <w:tab/>
      </w:r>
      <w:r>
        <w:rPr>
          <w:spacing w:val="0"/>
          <w:w w:val="100"/>
          <w:position w:val="0"/>
        </w:rPr>
        <w:t>课程与教学实施</w:t>
      </w:r>
    </w:p>
    <w:p>
      <w:pPr>
        <w:pStyle w:val="13"/>
        <w:keepNext w:val="0"/>
        <w:keepLines w:val="0"/>
        <w:widowControl w:val="0"/>
        <w:shd w:val="clear" w:color="auto" w:fill="auto"/>
        <w:tabs>
          <w:tab w:val="left" w:pos="1083"/>
        </w:tabs>
        <w:bidi w:val="0"/>
        <w:spacing w:before="0" w:after="0" w:line="312" w:lineRule="exact"/>
        <w:ind w:left="0" w:right="0" w:firstLine="600"/>
        <w:jc w:val="left"/>
      </w:pPr>
      <w:bookmarkStart w:id="137" w:name="bookmark137"/>
      <w:r>
        <w:rPr>
          <w:spacing w:val="0"/>
          <w:w w:val="100"/>
          <w:position w:val="0"/>
        </w:rPr>
        <w:t>九</w:t>
      </w:r>
      <w:bookmarkEnd w:id="137"/>
      <w:r>
        <w:rPr>
          <w:spacing w:val="0"/>
          <w:w w:val="100"/>
          <w:position w:val="0"/>
        </w:rPr>
        <w:t>、</w:t>
      </w:r>
      <w:r>
        <w:rPr>
          <w:spacing w:val="0"/>
          <w:w w:val="100"/>
          <w:position w:val="0"/>
        </w:rPr>
        <w:tab/>
      </w:r>
      <w:r>
        <w:rPr>
          <w:spacing w:val="0"/>
          <w:w w:val="100"/>
          <w:position w:val="0"/>
        </w:rPr>
        <w:t>学校德育</w:t>
      </w:r>
    </w:p>
    <w:p>
      <w:pPr>
        <w:pStyle w:val="13"/>
        <w:keepNext w:val="0"/>
        <w:keepLines w:val="0"/>
        <w:widowControl w:val="0"/>
        <w:shd w:val="clear" w:color="auto" w:fill="auto"/>
        <w:bidi w:val="0"/>
        <w:spacing w:before="0" w:after="0" w:line="312" w:lineRule="exact"/>
        <w:ind w:left="600" w:right="0" w:firstLine="0"/>
        <w:jc w:val="both"/>
      </w:pPr>
      <w:r>
        <w:rPr>
          <w:spacing w:val="0"/>
          <w:w w:val="100"/>
          <w:position w:val="0"/>
        </w:rPr>
        <w:t>十、教育测量与评价 十一、教育研究方法</w:t>
      </w:r>
      <w:r>
        <w:br w:type="page"/>
      </w:r>
    </w:p>
    <w:p>
      <w:pPr>
        <w:pStyle w:val="9"/>
        <w:keepNext/>
        <w:keepLines/>
        <w:widowControl w:val="0"/>
        <w:shd w:val="clear" w:color="auto" w:fill="auto"/>
        <w:bidi w:val="0"/>
        <w:spacing w:before="0" w:after="1760" w:line="240" w:lineRule="auto"/>
        <w:ind w:left="0" w:right="0" w:firstLine="0"/>
        <w:jc w:val="center"/>
      </w:pPr>
      <w:bookmarkStart w:id="138" w:name="bookmark139"/>
      <w:bookmarkStart w:id="139" w:name="bookmark140"/>
      <w:bookmarkStart w:id="140" w:name="bookmark138"/>
      <w:r>
        <w:rPr>
          <w:spacing w:val="0"/>
          <w:w w:val="100"/>
          <w:position w:val="0"/>
        </w:rPr>
        <w:t>生态学基础</w:t>
      </w:r>
      <w:bookmarkEnd w:id="138"/>
      <w:bookmarkEnd w:id="139"/>
      <w:bookmarkEnd w:id="140"/>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41" w:name="bookmark141"/>
      <w:r>
        <w:rPr>
          <w:spacing w:val="0"/>
          <w:w w:val="100"/>
          <w:position w:val="0"/>
        </w:rPr>
        <w:t>一</w:t>
      </w:r>
      <w:bookmarkEnd w:id="141"/>
      <w:r>
        <w:rPr>
          <w:spacing w:val="0"/>
          <w:w w:val="100"/>
          <w:position w:val="0"/>
        </w:rPr>
        <w:t>、</w:t>
      </w:r>
      <w:r>
        <w:rPr>
          <w:spacing w:val="0"/>
          <w:w w:val="100"/>
          <w:position w:val="0"/>
        </w:rPr>
        <w:tab/>
      </w:r>
      <w:r>
        <w:rPr>
          <w:spacing w:val="0"/>
          <w:w w:val="100"/>
          <w:position w:val="0"/>
        </w:rPr>
        <w:t>生态关系的形成和生态学的发展</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42" w:name="bookmark142"/>
      <w:r>
        <w:rPr>
          <w:spacing w:val="0"/>
          <w:w w:val="100"/>
          <w:position w:val="0"/>
        </w:rPr>
        <w:t>二</w:t>
      </w:r>
      <w:bookmarkEnd w:id="142"/>
      <w:r>
        <w:rPr>
          <w:spacing w:val="0"/>
          <w:w w:val="100"/>
          <w:position w:val="0"/>
        </w:rPr>
        <w:t>、</w:t>
      </w:r>
      <w:r>
        <w:rPr>
          <w:spacing w:val="0"/>
          <w:w w:val="100"/>
          <w:position w:val="0"/>
        </w:rPr>
        <w:tab/>
      </w:r>
      <w:r>
        <w:rPr>
          <w:spacing w:val="0"/>
          <w:w w:val="100"/>
          <w:position w:val="0"/>
        </w:rPr>
        <w:t>个体生态学</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43" w:name="bookmark143"/>
      <w:r>
        <w:rPr>
          <w:spacing w:val="0"/>
          <w:w w:val="100"/>
          <w:position w:val="0"/>
        </w:rPr>
        <w:t>三</w:t>
      </w:r>
      <w:bookmarkEnd w:id="143"/>
      <w:r>
        <w:rPr>
          <w:spacing w:val="0"/>
          <w:w w:val="100"/>
          <w:position w:val="0"/>
        </w:rPr>
        <w:t>、</w:t>
      </w:r>
      <w:r>
        <w:rPr>
          <w:spacing w:val="0"/>
          <w:w w:val="100"/>
          <w:position w:val="0"/>
        </w:rPr>
        <w:tab/>
      </w:r>
      <w:r>
        <w:rPr>
          <w:spacing w:val="0"/>
          <w:w w:val="100"/>
          <w:position w:val="0"/>
        </w:rPr>
        <w:t>种群生态学</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44" w:name="bookmark144"/>
      <w:r>
        <w:rPr>
          <w:spacing w:val="0"/>
          <w:w w:val="100"/>
          <w:position w:val="0"/>
        </w:rPr>
        <w:t>四</w:t>
      </w:r>
      <w:bookmarkEnd w:id="144"/>
      <w:r>
        <w:rPr>
          <w:spacing w:val="0"/>
          <w:w w:val="100"/>
          <w:position w:val="0"/>
        </w:rPr>
        <w:t>、</w:t>
      </w:r>
      <w:r>
        <w:rPr>
          <w:spacing w:val="0"/>
          <w:w w:val="100"/>
          <w:position w:val="0"/>
        </w:rPr>
        <w:tab/>
      </w:r>
      <w:r>
        <w:rPr>
          <w:spacing w:val="0"/>
          <w:w w:val="100"/>
          <w:position w:val="0"/>
        </w:rPr>
        <w:t>群落生态学</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145" w:name="bookmark145"/>
      <w:r>
        <w:rPr>
          <w:spacing w:val="0"/>
          <w:w w:val="100"/>
          <w:position w:val="0"/>
        </w:rPr>
        <w:t>五</w:t>
      </w:r>
      <w:bookmarkEnd w:id="145"/>
      <w:r>
        <w:rPr>
          <w:spacing w:val="0"/>
          <w:w w:val="100"/>
          <w:position w:val="0"/>
        </w:rPr>
        <w:t>、</w:t>
      </w:r>
      <w:r>
        <w:rPr>
          <w:spacing w:val="0"/>
          <w:w w:val="100"/>
          <w:position w:val="0"/>
        </w:rPr>
        <w:tab/>
      </w:r>
      <w:r>
        <w:rPr>
          <w:spacing w:val="0"/>
          <w:w w:val="100"/>
          <w:position w:val="0"/>
        </w:rPr>
        <w:t>生态系统生态学</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146" w:name="bookmark146"/>
      <w:r>
        <w:rPr>
          <w:spacing w:val="0"/>
          <w:w w:val="100"/>
          <w:position w:val="0"/>
        </w:rPr>
        <w:t>六</w:t>
      </w:r>
      <w:bookmarkEnd w:id="146"/>
      <w:r>
        <w:rPr>
          <w:spacing w:val="0"/>
          <w:w w:val="100"/>
          <w:position w:val="0"/>
        </w:rPr>
        <w:t>、</w:t>
      </w:r>
      <w:r>
        <w:rPr>
          <w:spacing w:val="0"/>
          <w:w w:val="100"/>
          <w:position w:val="0"/>
        </w:rPr>
        <w:tab/>
      </w:r>
      <w:r>
        <w:rPr>
          <w:spacing w:val="0"/>
          <w:w w:val="100"/>
          <w:position w:val="0"/>
        </w:rPr>
        <w:t>景观生态学</w:t>
      </w:r>
    </w:p>
    <w:p>
      <w:pPr>
        <w:pStyle w:val="13"/>
        <w:keepNext w:val="0"/>
        <w:keepLines w:val="0"/>
        <w:widowControl w:val="0"/>
        <w:shd w:val="clear" w:color="auto" w:fill="auto"/>
        <w:tabs>
          <w:tab w:val="left" w:pos="483"/>
        </w:tabs>
        <w:bidi w:val="0"/>
        <w:spacing w:before="0" w:after="280" w:line="240" w:lineRule="auto"/>
        <w:ind w:left="0" w:right="0" w:firstLine="0"/>
        <w:jc w:val="left"/>
      </w:pPr>
      <w:bookmarkStart w:id="147" w:name="bookmark147"/>
      <w:r>
        <w:rPr>
          <w:spacing w:val="0"/>
          <w:w w:val="100"/>
          <w:position w:val="0"/>
        </w:rPr>
        <w:t>七</w:t>
      </w:r>
      <w:bookmarkEnd w:id="147"/>
      <w:r>
        <w:rPr>
          <w:spacing w:val="0"/>
          <w:w w:val="100"/>
          <w:position w:val="0"/>
        </w:rPr>
        <w:t>、</w:t>
      </w:r>
      <w:r>
        <w:rPr>
          <w:spacing w:val="0"/>
          <w:w w:val="100"/>
          <w:position w:val="0"/>
        </w:rPr>
        <w:tab/>
      </w:r>
      <w:r>
        <w:rPr>
          <w:spacing w:val="0"/>
          <w:w w:val="100"/>
          <w:position w:val="0"/>
        </w:rPr>
        <w:t>人与自然的协调发展</w:t>
      </w:r>
    </w:p>
    <w:p>
      <w:pPr>
        <w:pStyle w:val="11"/>
        <w:keepNext/>
        <w:keepLines/>
        <w:widowControl w:val="0"/>
        <w:shd w:val="clear" w:color="auto" w:fill="auto"/>
        <w:bidi w:val="0"/>
        <w:spacing w:before="0" w:after="340" w:line="240" w:lineRule="auto"/>
        <w:ind w:left="0" w:right="0" w:firstLine="0"/>
        <w:jc w:val="center"/>
      </w:pPr>
      <w:bookmarkStart w:id="148" w:name="bookmark150"/>
      <w:bookmarkStart w:id="149" w:name="bookmark148"/>
      <w:bookmarkStart w:id="150" w:name="bookmark149"/>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148"/>
      <w:bookmarkEnd w:id="149"/>
      <w:bookmarkEnd w:id="150"/>
    </w:p>
    <w:p>
      <w:pPr>
        <w:pStyle w:val="13"/>
        <w:keepNext w:val="0"/>
        <w:keepLines w:val="0"/>
        <w:widowControl w:val="0"/>
        <w:numPr>
          <w:ilvl w:val="0"/>
          <w:numId w:val="9"/>
        </w:numPr>
        <w:shd w:val="clear" w:color="auto" w:fill="auto"/>
        <w:tabs>
          <w:tab w:val="left" w:pos="396"/>
        </w:tabs>
        <w:bidi w:val="0"/>
        <w:spacing w:before="0" w:after="80" w:line="240" w:lineRule="auto"/>
        <w:ind w:left="0" w:right="0" w:firstLine="0"/>
        <w:jc w:val="left"/>
      </w:pPr>
      <w:bookmarkStart w:id="151" w:name="bookmark151"/>
      <w:bookmarkEnd w:id="151"/>
      <w:r>
        <w:rPr>
          <w:spacing w:val="0"/>
          <w:w w:val="100"/>
          <w:position w:val="0"/>
        </w:rPr>
        <w:t>骆世明主编：《普通生态学》（第二版），北京：中国农业出版社，</w:t>
      </w:r>
      <w:r>
        <w:rPr>
          <w:rFonts w:ascii="Times New Roman" w:hAnsi="Times New Roman" w:eastAsia="Times New Roman" w:cs="Times New Roman"/>
          <w:spacing w:val="0"/>
          <w:w w:val="100"/>
          <w:position w:val="0"/>
        </w:rPr>
        <w:t>2011</w:t>
      </w:r>
      <w:r>
        <w:rPr>
          <w:spacing w:val="0"/>
          <w:w w:val="100"/>
          <w:position w:val="0"/>
        </w:rPr>
        <w:t>年。</w:t>
      </w:r>
    </w:p>
    <w:p>
      <w:pPr>
        <w:pStyle w:val="13"/>
        <w:keepNext w:val="0"/>
        <w:keepLines w:val="0"/>
        <w:widowControl w:val="0"/>
        <w:numPr>
          <w:ilvl w:val="0"/>
          <w:numId w:val="9"/>
        </w:numPr>
        <w:shd w:val="clear" w:color="auto" w:fill="auto"/>
        <w:tabs>
          <w:tab w:val="left" w:pos="396"/>
        </w:tabs>
        <w:bidi w:val="0"/>
        <w:spacing w:before="0" w:after="80" w:line="240" w:lineRule="auto"/>
        <w:ind w:left="0" w:right="0" w:firstLine="0"/>
        <w:jc w:val="left"/>
      </w:pPr>
      <w:r>
        <mc:AlternateContent>
          <mc:Choice Requires="wps">
            <w:drawing>
              <wp:anchor distT="0" distB="0" distL="114300" distR="114300" simplePos="0" relativeHeight="251660288" behindDoc="0" locked="0" layoutInCell="1" allowOverlap="1">
                <wp:simplePos x="0" y="0"/>
                <wp:positionH relativeFrom="page">
                  <wp:posOffset>6198235</wp:posOffset>
                </wp:positionH>
                <wp:positionV relativeFrom="margin">
                  <wp:posOffset>2438400</wp:posOffset>
                </wp:positionV>
                <wp:extent cx="125095" cy="2237105"/>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125095"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39" o:spid="_x0000_s1026" o:spt="202" type="#_x0000_t202" style="position:absolute;left:0pt;margin-left:488.05pt;margin-top:192pt;height:176.15pt;width:9.85pt;mso-position-horizontal-relative:page;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Sna0PYAAAACwEAAA8AAAAAAAAAAQAgAAAAIgAAAGRycy9kb3ducmV2LnhtbFBLAQIUABQA&#10;AAAIAIdO4kBIdRcvtwEAAIADAAAOAAAAAAAAAAEAIAAAACcBAABkcnMvZTJvRG9jLnhtbFBLBQYA&#10;AAAABgAGAFkBAABQBQ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152" w:name="bookmark152"/>
      <w:bookmarkEnd w:id="152"/>
      <w:r>
        <w:rPr>
          <w:spacing w:val="0"/>
          <w:w w:val="100"/>
          <w:position w:val="0"/>
        </w:rPr>
        <w:t>梁士楚、李铭红主编：《生态学》，武汉：华中科技大学出版社，</w:t>
      </w:r>
      <w:r>
        <w:rPr>
          <w:rFonts w:ascii="Times New Roman" w:hAnsi="Times New Roman" w:eastAsia="Times New Roman" w:cs="Times New Roman"/>
          <w:spacing w:val="0"/>
          <w:w w:val="100"/>
          <w:position w:val="0"/>
        </w:rPr>
        <w:t>2015</w:t>
      </w:r>
      <w:r>
        <w:rPr>
          <w:spacing w:val="0"/>
          <w:w w:val="100"/>
          <w:position w:val="0"/>
        </w:rPr>
        <w:t>年。</w:t>
      </w:r>
      <w:r>
        <w:br w:type="page"/>
      </w:r>
    </w:p>
    <w:p>
      <w:pPr>
        <w:pStyle w:val="9"/>
        <w:keepNext/>
        <w:keepLines/>
        <w:widowControl w:val="0"/>
        <w:shd w:val="clear" w:color="auto" w:fill="auto"/>
        <w:bidi w:val="0"/>
        <w:spacing w:before="0" w:after="1760" w:line="240" w:lineRule="auto"/>
        <w:ind w:left="0" w:right="0" w:firstLine="0"/>
        <w:jc w:val="center"/>
      </w:pPr>
      <w:bookmarkStart w:id="153" w:name="bookmark153"/>
      <w:bookmarkStart w:id="154" w:name="bookmark155"/>
      <w:bookmarkStart w:id="155" w:name="bookmark154"/>
      <w:r>
        <w:rPr>
          <w:spacing w:val="0"/>
          <w:w w:val="100"/>
          <w:position w:val="0"/>
        </w:rPr>
        <w:t>生理 学</w:t>
      </w:r>
      <w:bookmarkEnd w:id="153"/>
      <w:bookmarkEnd w:id="154"/>
      <w:bookmarkEnd w:id="155"/>
    </w:p>
    <w:p>
      <w:pPr>
        <w:pStyle w:val="13"/>
        <w:keepNext w:val="0"/>
        <w:keepLines w:val="0"/>
        <w:widowControl w:val="0"/>
        <w:shd w:val="clear" w:color="auto" w:fill="auto"/>
        <w:tabs>
          <w:tab w:val="left" w:pos="478"/>
        </w:tabs>
        <w:bidi w:val="0"/>
        <w:spacing w:before="0" w:after="80" w:line="240" w:lineRule="auto"/>
        <w:ind w:left="0" w:right="0" w:firstLine="0"/>
        <w:jc w:val="left"/>
      </w:pPr>
      <w:r>
        <w:drawing>
          <wp:anchor distT="0" distB="0" distL="114300" distR="114300" simplePos="0" relativeHeight="251660288" behindDoc="0" locked="0" layoutInCell="1" allowOverlap="1">
            <wp:simplePos x="0" y="0"/>
            <wp:positionH relativeFrom="page">
              <wp:posOffset>48895</wp:posOffset>
            </wp:positionH>
            <wp:positionV relativeFrom="margin">
              <wp:posOffset>2679065</wp:posOffset>
            </wp:positionV>
            <wp:extent cx="42545" cy="36830"/>
            <wp:effectExtent l="0" t="0" r="14605" b="1270"/>
            <wp:wrapSquare wrapText="bothSides"/>
            <wp:docPr id="41" name="Shape 41"/>
            <wp:cNvGraphicFramePr/>
            <a:graphic xmlns:a="http://schemas.openxmlformats.org/drawingml/2006/main">
              <a:graphicData uri="http://schemas.openxmlformats.org/drawingml/2006/picture">
                <pic:pic xmlns:pic="http://schemas.openxmlformats.org/drawingml/2006/picture">
                  <pic:nvPicPr>
                    <pic:cNvPr id="41" name="Shape 41"/>
                    <pic:cNvPicPr/>
                  </pic:nvPicPr>
                  <pic:blipFill>
                    <a:blip r:embed="rId40"/>
                    <a:stretch>
                      <a:fillRect/>
                    </a:stretch>
                  </pic:blipFill>
                  <pic:spPr>
                    <a:xfrm>
                      <a:off x="0" y="0"/>
                      <a:ext cx="42545" cy="3683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page">
                  <wp:posOffset>268605</wp:posOffset>
                </wp:positionH>
                <wp:positionV relativeFrom="margin">
                  <wp:posOffset>2435225</wp:posOffset>
                </wp:positionV>
                <wp:extent cx="143510" cy="2237105"/>
                <wp:effectExtent l="0" t="0" r="8890" b="10795"/>
                <wp:wrapSquare wrapText="bothSides"/>
                <wp:docPr id="43" name="Shape 43"/>
                <wp:cNvGraphicFramePr/>
                <a:graphic xmlns:a="http://schemas.openxmlformats.org/drawingml/2006/main">
                  <a:graphicData uri="http://schemas.microsoft.com/office/word/2010/wordprocessingShape">
                    <wps:wsp>
                      <wps:cNvSpPr txBox="1"/>
                      <wps:spPr>
                        <a:xfrm>
                          <a:off x="0" y="0"/>
                          <a:ext cx="143510" cy="2237105"/>
                        </a:xfrm>
                        <a:prstGeom prst="rect">
                          <a:avLst/>
                        </a:prstGeom>
                        <a:solidFill>
                          <a:srgbClr val="C5C8C9"/>
                        </a:solidFill>
                      </wps:spPr>
                      <wps:txbx>
                        <w:txbxContent>
                          <w:p>
                            <w:pPr>
                              <w:pStyle w:val="7"/>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43" o:spid="_x0000_s1026" o:spt="202" type="#_x0000_t202" style="position:absolute;left:0pt;margin-left:21.15pt;margin-top:191.75pt;height:176.15pt;width:11.3pt;mso-position-horizontal-relative:page;mso-position-vertical-relative:margin;mso-wrap-distance-bottom:0pt;mso-wrap-distance-left:9pt;mso-wrap-distance-right:9pt;mso-wrap-distance-top:0pt;z-index:251660288;mso-width-relative:page;mso-height-relative:page;" fillcolor="#C5C8C9" filled="t" stroked="f" coordsize="21600,21600" o:gfxdata="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&#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ZeEOPYAAAACQEAAA8AAAAAAAAAAQAgAAAAIgAAAGRy&#10;cy9kb3ducmV2LnhtbFBLAQIUABQAAAAIAIdO4kAeV0bEzAEAAKkDAAAOAAAAAAAAAAEAIAAAACcB&#10;AABkcnMvZTJvRG9jLnhtbFBLBQYAAAAABgAGAFkBAABlBQAAAAA=&#10;">
                <v:fill on="t" focussize="0,0"/>
                <v:stroke on="f"/>
                <v:imagedata o:title=""/>
                <o:lock v:ext="edit" aspectratio="f"/>
                <v:textbox inset="0mm,0mm,0mm,0mm" style="layout-flow:vertical-ideographic;">
                  <w:txbxContent>
                    <w:p>
                      <w:pPr>
                        <w:pStyle w:val="7"/>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156" w:name="bookmark156"/>
      <w:r>
        <w:rPr>
          <w:spacing w:val="0"/>
          <w:w w:val="100"/>
          <w:position w:val="0"/>
        </w:rPr>
        <w:t>一</w:t>
      </w:r>
      <w:bookmarkEnd w:id="156"/>
      <w:r>
        <w:rPr>
          <w:spacing w:val="0"/>
          <w:w w:val="100"/>
          <w:position w:val="0"/>
        </w:rPr>
        <w:t>、</w:t>
      </w:r>
      <w:r>
        <w:rPr>
          <w:spacing w:val="0"/>
          <w:w w:val="100"/>
          <w:position w:val="0"/>
        </w:rPr>
        <w:tab/>
      </w:r>
      <w:r>
        <w:rPr>
          <w:spacing w:val="0"/>
          <w:w w:val="100"/>
          <w:position w:val="0"/>
        </w:rPr>
        <w:t>绪论</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57" w:name="bookmark157"/>
      <w:r>
        <w:rPr>
          <w:spacing w:val="0"/>
          <w:w w:val="100"/>
          <w:position w:val="0"/>
        </w:rPr>
        <w:t>二</w:t>
      </w:r>
      <w:bookmarkEnd w:id="157"/>
      <w:r>
        <w:rPr>
          <w:spacing w:val="0"/>
          <w:w w:val="100"/>
          <w:position w:val="0"/>
        </w:rPr>
        <w:t>、</w:t>
      </w:r>
      <w:r>
        <w:rPr>
          <w:spacing w:val="0"/>
          <w:w w:val="100"/>
          <w:position w:val="0"/>
        </w:rPr>
        <w:tab/>
      </w:r>
      <w:r>
        <w:rPr>
          <w:spacing w:val="0"/>
          <w:w w:val="100"/>
          <w:position w:val="0"/>
        </w:rPr>
        <w:t>细胞的基本功能</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58" w:name="bookmark158"/>
      <w:r>
        <w:rPr>
          <w:spacing w:val="0"/>
          <w:w w:val="100"/>
          <w:position w:val="0"/>
        </w:rPr>
        <w:t>三</w:t>
      </w:r>
      <w:bookmarkEnd w:id="158"/>
      <w:r>
        <w:rPr>
          <w:spacing w:val="0"/>
          <w:w w:val="100"/>
          <w:position w:val="0"/>
        </w:rPr>
        <w:t>、</w:t>
      </w:r>
      <w:r>
        <w:rPr>
          <w:spacing w:val="0"/>
          <w:w w:val="100"/>
          <w:position w:val="0"/>
        </w:rPr>
        <w:tab/>
      </w:r>
      <w:r>
        <w:rPr>
          <w:spacing w:val="0"/>
          <w:w w:val="100"/>
          <w:position w:val="0"/>
        </w:rPr>
        <w:t>血液</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59" w:name="bookmark159"/>
      <w:r>
        <w:rPr>
          <w:spacing w:val="0"/>
          <w:w w:val="100"/>
          <w:position w:val="0"/>
        </w:rPr>
        <w:t>四</w:t>
      </w:r>
      <w:bookmarkEnd w:id="159"/>
      <w:r>
        <w:rPr>
          <w:spacing w:val="0"/>
          <w:w w:val="100"/>
          <w:position w:val="0"/>
        </w:rPr>
        <w:t>、</w:t>
      </w:r>
      <w:r>
        <w:rPr>
          <w:spacing w:val="0"/>
          <w:w w:val="100"/>
          <w:position w:val="0"/>
        </w:rPr>
        <w:tab/>
      </w:r>
      <w:r>
        <w:rPr>
          <w:spacing w:val="0"/>
          <w:w w:val="100"/>
          <w:position w:val="0"/>
        </w:rPr>
        <w:t>血液循环</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60" w:name="bookmark160"/>
      <w:r>
        <w:rPr>
          <w:spacing w:val="0"/>
          <w:w w:val="100"/>
          <w:position w:val="0"/>
        </w:rPr>
        <w:t>五</w:t>
      </w:r>
      <w:bookmarkEnd w:id="160"/>
      <w:r>
        <w:rPr>
          <w:spacing w:val="0"/>
          <w:w w:val="100"/>
          <w:position w:val="0"/>
        </w:rPr>
        <w:t>、</w:t>
      </w:r>
      <w:r>
        <w:rPr>
          <w:spacing w:val="0"/>
          <w:w w:val="100"/>
          <w:position w:val="0"/>
        </w:rPr>
        <w:tab/>
      </w:r>
      <w:r>
        <w:rPr>
          <w:spacing w:val="0"/>
          <w:w w:val="100"/>
          <w:position w:val="0"/>
        </w:rPr>
        <w:t>呼吸</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61" w:name="bookmark161"/>
      <w:r>
        <w:rPr>
          <w:spacing w:val="0"/>
          <w:w w:val="100"/>
          <w:position w:val="0"/>
        </w:rPr>
        <w:t>六</w:t>
      </w:r>
      <w:bookmarkEnd w:id="161"/>
      <w:r>
        <w:rPr>
          <w:spacing w:val="0"/>
          <w:w w:val="100"/>
          <w:position w:val="0"/>
        </w:rPr>
        <w:t>、</w:t>
      </w:r>
      <w:r>
        <w:rPr>
          <w:spacing w:val="0"/>
          <w:w w:val="100"/>
          <w:position w:val="0"/>
        </w:rPr>
        <w:tab/>
      </w:r>
      <w:r>
        <w:rPr>
          <w:spacing w:val="0"/>
          <w:w w:val="100"/>
          <w:position w:val="0"/>
        </w:rPr>
        <w:t>消化与吸收</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62" w:name="bookmark162"/>
      <w:r>
        <w:rPr>
          <w:spacing w:val="0"/>
          <w:w w:val="100"/>
          <w:position w:val="0"/>
        </w:rPr>
        <w:t>七</w:t>
      </w:r>
      <w:bookmarkEnd w:id="162"/>
      <w:r>
        <w:rPr>
          <w:spacing w:val="0"/>
          <w:w w:val="100"/>
          <w:position w:val="0"/>
        </w:rPr>
        <w:t>、</w:t>
      </w:r>
      <w:r>
        <w:rPr>
          <w:spacing w:val="0"/>
          <w:w w:val="100"/>
          <w:position w:val="0"/>
        </w:rPr>
        <w:tab/>
      </w:r>
      <w:r>
        <w:rPr>
          <w:spacing w:val="0"/>
          <w:w w:val="100"/>
          <w:position w:val="0"/>
        </w:rPr>
        <w:t>能量代谢与体温</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63" w:name="bookmark163"/>
      <w:r>
        <w:rPr>
          <w:spacing w:val="0"/>
          <w:w w:val="100"/>
          <w:position w:val="0"/>
        </w:rPr>
        <w:t>八</w:t>
      </w:r>
      <w:bookmarkEnd w:id="163"/>
      <w:r>
        <w:rPr>
          <w:spacing w:val="0"/>
          <w:w w:val="100"/>
          <w:position w:val="0"/>
        </w:rPr>
        <w:t>、</w:t>
      </w:r>
      <w:r>
        <w:rPr>
          <w:spacing w:val="0"/>
          <w:w w:val="100"/>
          <w:position w:val="0"/>
        </w:rPr>
        <w:tab/>
      </w:r>
      <w:r>
        <w:rPr>
          <w:spacing w:val="0"/>
          <w:w w:val="100"/>
          <w:position w:val="0"/>
        </w:rPr>
        <w:t>尿的生成和排出</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164" w:name="bookmark164"/>
      <w:r>
        <w:rPr>
          <w:spacing w:val="0"/>
          <w:w w:val="100"/>
          <w:position w:val="0"/>
        </w:rPr>
        <w:t>九</w:t>
      </w:r>
      <w:bookmarkEnd w:id="164"/>
      <w:r>
        <w:rPr>
          <w:spacing w:val="0"/>
          <w:w w:val="100"/>
          <w:position w:val="0"/>
        </w:rPr>
        <w:t>、</w:t>
      </w:r>
      <w:r>
        <w:rPr>
          <w:spacing w:val="0"/>
          <w:w w:val="100"/>
          <w:position w:val="0"/>
        </w:rPr>
        <w:tab/>
      </w:r>
      <w:r>
        <w:rPr>
          <w:spacing w:val="0"/>
          <w:w w:val="100"/>
          <w:position w:val="0"/>
        </w:rPr>
        <w:t>感觉器官的功能</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十、神经系统的功能</w:t>
      </w:r>
    </w:p>
    <w:p>
      <w:pPr>
        <w:pStyle w:val="13"/>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spacing w:val="0"/>
          <w:w w:val="100"/>
          <w:position w:val="0"/>
          <w:lang w:val="en-US" w:eastAsia="en-US" w:bidi="en-US"/>
        </w:rPr>
        <w:t>H</w:t>
      </w:r>
      <w:r>
        <w:rPr>
          <w:rFonts w:ascii="Times New Roman" w:hAnsi="Times New Roman" w:eastAsia="Times New Roman" w:cs="Times New Roman"/>
          <w:spacing w:val="0"/>
          <w:w w:val="100"/>
          <w:position w:val="0"/>
        </w:rPr>
        <w:t>—</w:t>
      </w:r>
      <w:r>
        <w:rPr>
          <w:spacing w:val="0"/>
          <w:w w:val="100"/>
          <w:position w:val="0"/>
        </w:rPr>
        <w:t>、内分泌</w:t>
      </w:r>
    </w:p>
    <w:p>
      <w:pPr>
        <w:pStyle w:val="13"/>
        <w:keepNext w:val="0"/>
        <w:keepLines w:val="0"/>
        <w:widowControl w:val="0"/>
        <w:shd w:val="clear" w:color="auto" w:fill="auto"/>
        <w:bidi w:val="0"/>
        <w:spacing w:before="0" w:after="320" w:line="240" w:lineRule="auto"/>
        <w:ind w:left="0" w:right="0" w:firstLine="0"/>
        <w:jc w:val="left"/>
      </w:pPr>
      <w:r>
        <w:rPr>
          <w:spacing w:val="0"/>
          <w:w w:val="100"/>
          <w:position w:val="0"/>
        </w:rPr>
        <w:t>十二、生殖</w:t>
      </w:r>
    </w:p>
    <w:p>
      <w:pPr>
        <w:pStyle w:val="11"/>
        <w:keepNext/>
        <w:keepLines/>
        <w:widowControl w:val="0"/>
        <w:shd w:val="clear" w:color="auto" w:fill="auto"/>
        <w:bidi w:val="0"/>
        <w:spacing w:before="0" w:after="320" w:line="240" w:lineRule="auto"/>
        <w:ind w:left="0" w:right="0" w:firstLine="0"/>
        <w:jc w:val="center"/>
      </w:pPr>
      <w:bookmarkStart w:id="165" w:name="bookmark165"/>
      <w:bookmarkStart w:id="166" w:name="bookmark167"/>
      <w:bookmarkStart w:id="167" w:name="bookmark166"/>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参考书司</w:t>
      </w:r>
      <w:bookmarkEnd w:id="165"/>
      <w:bookmarkEnd w:id="166"/>
      <w:bookmarkEnd w:id="167"/>
    </w:p>
    <w:p>
      <w:pPr>
        <w:pStyle w:val="13"/>
        <w:keepNext w:val="0"/>
        <w:keepLines w:val="0"/>
        <w:widowControl w:val="0"/>
        <w:numPr>
          <w:ilvl w:val="0"/>
          <w:numId w:val="10"/>
        </w:numPr>
        <w:shd w:val="clear" w:color="auto" w:fill="auto"/>
        <w:tabs>
          <w:tab w:val="left" w:pos="403"/>
        </w:tabs>
        <w:bidi w:val="0"/>
        <w:spacing w:before="0" w:after="80" w:line="240" w:lineRule="auto"/>
        <w:ind w:left="0" w:right="0" w:firstLine="0"/>
        <w:jc w:val="left"/>
      </w:pPr>
      <w:bookmarkStart w:id="168" w:name="bookmark168"/>
      <w:bookmarkEnd w:id="168"/>
      <w:r>
        <w:rPr>
          <w:spacing w:val="0"/>
          <w:w w:val="100"/>
          <w:position w:val="0"/>
        </w:rPr>
        <w:t>王庭槐主编：《生理学》（第</w:t>
      </w:r>
      <w:r>
        <w:rPr>
          <w:rFonts w:ascii="Times New Roman" w:hAnsi="Times New Roman" w:eastAsia="Times New Roman" w:cs="Times New Roman"/>
          <w:spacing w:val="0"/>
          <w:w w:val="100"/>
          <w:position w:val="0"/>
        </w:rPr>
        <w:t>9</w:t>
      </w:r>
      <w:r>
        <w:rPr>
          <w:spacing w:val="0"/>
          <w:w w:val="100"/>
          <w:position w:val="0"/>
        </w:rPr>
        <w:t>版），北京：人民卫生出版社，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10"/>
        </w:numPr>
        <w:shd w:val="clear" w:color="auto" w:fill="auto"/>
        <w:tabs>
          <w:tab w:val="left" w:pos="403"/>
        </w:tabs>
        <w:bidi w:val="0"/>
        <w:spacing w:before="0" w:after="80" w:line="240" w:lineRule="auto"/>
        <w:ind w:left="0" w:right="0" w:firstLine="0"/>
        <w:jc w:val="left"/>
      </w:pPr>
      <w:bookmarkStart w:id="169" w:name="bookmark169"/>
      <w:bookmarkEnd w:id="169"/>
      <w:r>
        <w:rPr>
          <w:spacing w:val="0"/>
          <w:w w:val="100"/>
          <w:position w:val="0"/>
        </w:rPr>
        <w:t>白波、王福青主编：《生理学》（第</w:t>
      </w:r>
      <w:r>
        <w:rPr>
          <w:rFonts w:ascii="Times New Roman" w:hAnsi="Times New Roman" w:eastAsia="Times New Roman" w:cs="Times New Roman"/>
          <w:spacing w:val="0"/>
          <w:w w:val="100"/>
          <w:position w:val="0"/>
        </w:rPr>
        <w:t>8</w:t>
      </w:r>
      <w:r>
        <w:rPr>
          <w:spacing w:val="0"/>
          <w:w w:val="100"/>
          <w:position w:val="0"/>
        </w:rPr>
        <w:t>版），北京：人民卫生出版社，</w:t>
      </w:r>
      <w:r>
        <w:rPr>
          <w:rFonts w:ascii="Times New Roman" w:hAnsi="Times New Roman" w:eastAsia="Times New Roman" w:cs="Times New Roman"/>
          <w:spacing w:val="0"/>
          <w:w w:val="100"/>
          <w:position w:val="0"/>
        </w:rPr>
        <w:t>2018</w:t>
      </w:r>
      <w:r>
        <w:rPr>
          <w:spacing w:val="0"/>
          <w:w w:val="100"/>
          <w:position w:val="0"/>
        </w:rPr>
        <w:t>年。</w:t>
      </w:r>
      <w:r>
        <w:br w:type="page"/>
      </w:r>
    </w:p>
    <w:p>
      <w:pPr>
        <w:pStyle w:val="9"/>
        <w:keepNext/>
        <w:keepLines/>
        <w:widowControl w:val="0"/>
        <w:shd w:val="clear" w:color="auto" w:fill="auto"/>
        <w:bidi w:val="0"/>
        <w:spacing w:before="0" w:line="240" w:lineRule="auto"/>
        <w:ind w:left="0" w:right="0" w:firstLine="0"/>
        <w:jc w:val="center"/>
      </w:pPr>
      <w:bookmarkStart w:id="170" w:name="bookmark172"/>
      <w:bookmarkStart w:id="171" w:name="bookmark170"/>
      <w:bookmarkStart w:id="172" w:name="bookmark171"/>
      <w:r>
        <w:rPr>
          <w:spacing w:val="0"/>
          <w:w w:val="100"/>
          <w:position w:val="0"/>
        </w:rPr>
        <w:t>艺术概论</w:t>
      </w:r>
      <w:bookmarkEnd w:id="170"/>
      <w:bookmarkEnd w:id="171"/>
      <w:bookmarkEnd w:id="172"/>
    </w:p>
    <w:p>
      <w:pPr>
        <w:pStyle w:val="11"/>
        <w:keepNext/>
        <w:keepLines/>
        <w:widowControl w:val="0"/>
        <w:shd w:val="clear" w:color="auto" w:fill="auto"/>
        <w:bidi w:val="0"/>
        <w:spacing w:before="0" w:after="300" w:line="240" w:lineRule="auto"/>
        <w:ind w:left="0" w:right="0" w:firstLine="0"/>
        <w:jc w:val="center"/>
      </w:pPr>
      <w:bookmarkStart w:id="173" w:name="bookmark174"/>
      <w:bookmarkStart w:id="174" w:name="bookmark173"/>
      <w:bookmarkStart w:id="175" w:name="bookmark175"/>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w:t>
      </w:r>
      <w:r>
        <w:rPr>
          <w:spacing w:val="0"/>
          <w:w w:val="100"/>
          <w:position w:val="0"/>
          <w:lang w:val="zh-CN" w:eastAsia="zh-CN" w:bidi="zh-CN"/>
        </w:rPr>
        <w:t>.荒围</w:t>
      </w:r>
      <w:bookmarkEnd w:id="173"/>
      <w:bookmarkEnd w:id="174"/>
      <w:bookmarkEnd w:id="175"/>
    </w:p>
    <w:p>
      <w:pPr>
        <w:pStyle w:val="13"/>
        <w:keepNext w:val="0"/>
        <w:keepLines w:val="0"/>
        <w:widowControl w:val="0"/>
        <w:shd w:val="clear" w:color="auto" w:fill="auto"/>
        <w:bidi w:val="0"/>
        <w:spacing w:before="0" w:after="80" w:line="240" w:lineRule="auto"/>
        <w:ind w:left="0" w:right="0" w:firstLine="0"/>
        <w:jc w:val="left"/>
      </w:pPr>
      <w:r>
        <w:rPr>
          <w:spacing w:val="0"/>
          <w:w w:val="100"/>
          <w:position w:val="0"/>
          <w:lang w:val="en-US" w:eastAsia="en-US" w:bidi="en-US"/>
        </w:rPr>
        <w:t>—</w:t>
      </w:r>
      <w:r>
        <w:rPr>
          <w:spacing w:val="0"/>
          <w:w w:val="100"/>
          <w:position w:val="0"/>
        </w:rPr>
        <w:t>、艺术总论</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76" w:name="bookmark176"/>
      <w:r>
        <w:rPr>
          <w:spacing w:val="0"/>
          <w:w w:val="100"/>
          <w:position w:val="0"/>
        </w:rPr>
        <w:t>（</w:t>
      </w:r>
      <w:bookmarkEnd w:id="176"/>
      <w:r>
        <w:rPr>
          <w:spacing w:val="0"/>
          <w:w w:val="100"/>
          <w:position w:val="0"/>
        </w:rPr>
        <w:t>一）</w:t>
      </w:r>
      <w:r>
        <w:rPr>
          <w:spacing w:val="0"/>
          <w:w w:val="100"/>
          <w:position w:val="0"/>
        </w:rPr>
        <w:tab/>
      </w:r>
      <w:r>
        <w:rPr>
          <w:spacing w:val="0"/>
          <w:w w:val="100"/>
          <w:position w:val="0"/>
        </w:rPr>
        <w:t>艺术的本质与特征</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77" w:name="bookmark177"/>
      <w:r>
        <w:rPr>
          <w:spacing w:val="0"/>
          <w:w w:val="100"/>
          <w:position w:val="0"/>
        </w:rPr>
        <w:t>（</w:t>
      </w:r>
      <w:bookmarkEnd w:id="177"/>
      <w:r>
        <w:rPr>
          <w:spacing w:val="0"/>
          <w:w w:val="100"/>
          <w:position w:val="0"/>
        </w:rPr>
        <w:t>二）</w:t>
      </w:r>
      <w:r>
        <w:rPr>
          <w:spacing w:val="0"/>
          <w:w w:val="100"/>
          <w:position w:val="0"/>
        </w:rPr>
        <w:tab/>
      </w:r>
      <w:r>
        <w:rPr>
          <w:spacing w:val="0"/>
          <w:w w:val="100"/>
          <w:position w:val="0"/>
        </w:rPr>
        <w:t>艺术的起源</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78" w:name="bookmark178"/>
      <w:r>
        <w:rPr>
          <w:spacing w:val="0"/>
          <w:w w:val="100"/>
          <w:position w:val="0"/>
        </w:rPr>
        <w:t>（</w:t>
      </w:r>
      <w:bookmarkEnd w:id="178"/>
      <w:r>
        <w:rPr>
          <w:spacing w:val="0"/>
          <w:w w:val="100"/>
          <w:position w:val="0"/>
        </w:rPr>
        <w:t>三）</w:t>
      </w:r>
      <w:r>
        <w:rPr>
          <w:spacing w:val="0"/>
          <w:w w:val="100"/>
          <w:position w:val="0"/>
        </w:rPr>
        <w:tab/>
      </w:r>
      <w:r>
        <w:rPr>
          <w:spacing w:val="0"/>
          <w:w w:val="100"/>
          <w:position w:val="0"/>
        </w:rPr>
        <w:t>艺术的功能与艺术教育</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79" w:name="bookmark179"/>
      <w:r>
        <w:rPr>
          <w:spacing w:val="0"/>
          <w:w w:val="100"/>
          <w:position w:val="0"/>
        </w:rPr>
        <w:t>（</w:t>
      </w:r>
      <w:bookmarkEnd w:id="179"/>
      <w:r>
        <w:rPr>
          <w:spacing w:val="0"/>
          <w:w w:val="100"/>
          <w:position w:val="0"/>
        </w:rPr>
        <w:t>四）</w:t>
      </w:r>
      <w:r>
        <w:rPr>
          <w:spacing w:val="0"/>
          <w:w w:val="100"/>
          <w:position w:val="0"/>
        </w:rPr>
        <w:tab/>
      </w:r>
      <w:r>
        <w:rPr>
          <w:spacing w:val="0"/>
          <w:w w:val="100"/>
          <w:position w:val="0"/>
        </w:rPr>
        <w:t>文化系统中的艺术</w:t>
      </w:r>
    </w:p>
    <w:p>
      <w:pPr>
        <w:pStyle w:val="13"/>
        <w:keepNext w:val="0"/>
        <w:keepLines w:val="0"/>
        <w:widowControl w:val="0"/>
        <w:shd w:val="clear" w:color="auto" w:fill="auto"/>
        <w:tabs>
          <w:tab w:val="left" w:pos="528"/>
        </w:tabs>
        <w:bidi w:val="0"/>
        <w:spacing w:before="0" w:after="80" w:line="240" w:lineRule="auto"/>
        <w:ind w:left="0" w:right="0" w:firstLine="0"/>
        <w:jc w:val="left"/>
      </w:pPr>
      <w:r>
        <mc:AlternateContent>
          <mc:Choice Requires="wps">
            <w:drawing>
              <wp:anchor distT="0" distB="0" distL="114300" distR="114300" simplePos="0" relativeHeight="251660288" behindDoc="0" locked="0" layoutInCell="1" allowOverlap="1">
                <wp:simplePos x="0" y="0"/>
                <wp:positionH relativeFrom="page">
                  <wp:posOffset>6132830</wp:posOffset>
                </wp:positionH>
                <wp:positionV relativeFrom="paragraph">
                  <wp:posOffset>88900</wp:posOffset>
                </wp:positionV>
                <wp:extent cx="149225" cy="2237105"/>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149225"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both"/>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45" o:spid="_x0000_s1026" o:spt="202" type="#_x0000_t202" style="position:absolute;left:0pt;margin-left:482.9pt;margin-top:7pt;height:176.15pt;width:11.7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X/pqdcAAAAKAQAADwAAAAAAAAABACAAAAAiAAAAZHJzL2Rvd25yZXYueG1sUEsBAhQAFAAA&#10;AAgAh07iQNzEir63AQAAgAMAAA4AAAAAAAAAAQAgAAAAJg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both"/>
                      </w:pPr>
                      <w:r>
                        <w:rPr>
                          <w:spacing w:val="0"/>
                          <w:w w:val="100"/>
                          <w:position w:val="0"/>
                        </w:rPr>
                        <w:t>广东省2022年普通高等学校专升本考试要求</w:t>
                      </w:r>
                    </w:p>
                  </w:txbxContent>
                </v:textbox>
                <w10:wrap type="square"/>
              </v:shape>
            </w:pict>
          </mc:Fallback>
        </mc:AlternateContent>
      </w:r>
      <w:bookmarkStart w:id="180" w:name="bookmark180"/>
      <w:r>
        <w:rPr>
          <w:spacing w:val="0"/>
          <w:w w:val="100"/>
          <w:position w:val="0"/>
        </w:rPr>
        <w:t>二</w:t>
      </w:r>
      <w:bookmarkEnd w:id="180"/>
      <w:r>
        <w:rPr>
          <w:spacing w:val="0"/>
          <w:w w:val="100"/>
          <w:position w:val="0"/>
        </w:rPr>
        <w:t>、</w:t>
      </w:r>
      <w:r>
        <w:rPr>
          <w:spacing w:val="0"/>
          <w:w w:val="100"/>
          <w:position w:val="0"/>
        </w:rPr>
        <w:tab/>
      </w:r>
      <w:r>
        <w:rPr>
          <w:spacing w:val="0"/>
          <w:w w:val="100"/>
          <w:position w:val="0"/>
        </w:rPr>
        <w:t>艺术种类</w:t>
      </w:r>
    </w:p>
    <w:p>
      <w:pPr>
        <w:pStyle w:val="13"/>
        <w:keepNext w:val="0"/>
        <w:keepLines w:val="0"/>
        <w:widowControl w:val="0"/>
        <w:shd w:val="clear" w:color="auto" w:fill="auto"/>
        <w:tabs>
          <w:tab w:val="left" w:pos="589"/>
        </w:tabs>
        <w:bidi w:val="0"/>
        <w:spacing w:before="0" w:after="80" w:line="240" w:lineRule="auto"/>
        <w:ind w:left="0" w:right="0" w:firstLine="0"/>
        <w:jc w:val="left"/>
      </w:pPr>
      <w:bookmarkStart w:id="181" w:name="bookmark181"/>
      <w:r>
        <w:rPr>
          <w:spacing w:val="0"/>
          <w:w w:val="100"/>
          <w:position w:val="0"/>
        </w:rPr>
        <w:t>（</w:t>
      </w:r>
      <w:bookmarkEnd w:id="181"/>
      <w:r>
        <w:rPr>
          <w:spacing w:val="0"/>
          <w:w w:val="100"/>
          <w:position w:val="0"/>
        </w:rPr>
        <w:t>一）</w:t>
      </w:r>
      <w:r>
        <w:rPr>
          <w:spacing w:val="0"/>
          <w:w w:val="100"/>
          <w:position w:val="0"/>
        </w:rPr>
        <w:tab/>
      </w:r>
      <w:r>
        <w:rPr>
          <w:spacing w:val="0"/>
          <w:w w:val="100"/>
          <w:position w:val="0"/>
        </w:rPr>
        <w:t>实用艺术</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82" w:name="bookmark182"/>
      <w:r>
        <w:rPr>
          <w:spacing w:val="0"/>
          <w:w w:val="100"/>
          <w:position w:val="0"/>
        </w:rPr>
        <w:t>（</w:t>
      </w:r>
      <w:bookmarkEnd w:id="182"/>
      <w:r>
        <w:rPr>
          <w:spacing w:val="0"/>
          <w:w w:val="100"/>
          <w:position w:val="0"/>
        </w:rPr>
        <w:t>二）</w:t>
      </w:r>
      <w:r>
        <w:rPr>
          <w:spacing w:val="0"/>
          <w:w w:val="100"/>
          <w:position w:val="0"/>
        </w:rPr>
        <w:tab/>
      </w:r>
      <w:r>
        <w:rPr>
          <w:spacing w:val="0"/>
          <w:w w:val="100"/>
          <w:position w:val="0"/>
        </w:rPr>
        <w:t>造型艺术</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83" w:name="bookmark183"/>
      <w:r>
        <w:rPr>
          <w:spacing w:val="0"/>
          <w:w w:val="100"/>
          <w:position w:val="0"/>
        </w:rPr>
        <w:t>（</w:t>
      </w:r>
      <w:bookmarkEnd w:id="183"/>
      <w:r>
        <w:rPr>
          <w:spacing w:val="0"/>
          <w:w w:val="100"/>
          <w:position w:val="0"/>
        </w:rPr>
        <w:t>三）</w:t>
      </w:r>
      <w:r>
        <w:rPr>
          <w:spacing w:val="0"/>
          <w:w w:val="100"/>
          <w:position w:val="0"/>
        </w:rPr>
        <w:tab/>
      </w:r>
      <w:r>
        <w:rPr>
          <w:spacing w:val="0"/>
          <w:w w:val="100"/>
          <w:position w:val="0"/>
        </w:rPr>
        <w:t>表情艺术</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84" w:name="bookmark184"/>
      <w:r>
        <w:rPr>
          <w:spacing w:val="0"/>
          <w:w w:val="100"/>
          <w:position w:val="0"/>
        </w:rPr>
        <w:t>（</w:t>
      </w:r>
      <w:bookmarkEnd w:id="184"/>
      <w:r>
        <w:rPr>
          <w:spacing w:val="0"/>
          <w:w w:val="100"/>
          <w:position w:val="0"/>
        </w:rPr>
        <w:t>四）</w:t>
      </w:r>
      <w:r>
        <w:rPr>
          <w:spacing w:val="0"/>
          <w:w w:val="100"/>
          <w:position w:val="0"/>
        </w:rPr>
        <w:tab/>
      </w:r>
      <w:r>
        <w:rPr>
          <w:spacing w:val="0"/>
          <w:w w:val="100"/>
          <w:position w:val="0"/>
        </w:rPr>
        <w:t>综合艺术</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85" w:name="bookmark185"/>
      <w:r>
        <w:rPr>
          <w:spacing w:val="0"/>
          <w:w w:val="100"/>
          <w:position w:val="0"/>
        </w:rPr>
        <w:t>（</w:t>
      </w:r>
      <w:bookmarkEnd w:id="185"/>
      <w:r>
        <w:rPr>
          <w:spacing w:val="0"/>
          <w:w w:val="100"/>
          <w:position w:val="0"/>
        </w:rPr>
        <w:t>五）</w:t>
      </w:r>
      <w:r>
        <w:rPr>
          <w:spacing w:val="0"/>
          <w:w w:val="100"/>
          <w:position w:val="0"/>
        </w:rPr>
        <w:tab/>
      </w:r>
      <w:r>
        <w:rPr>
          <w:spacing w:val="0"/>
          <w:w w:val="100"/>
          <w:position w:val="0"/>
        </w:rPr>
        <w:t>语言艺术</w:t>
      </w:r>
    </w:p>
    <w:p>
      <w:pPr>
        <w:pStyle w:val="13"/>
        <w:keepNext w:val="0"/>
        <w:keepLines w:val="0"/>
        <w:widowControl w:val="0"/>
        <w:shd w:val="clear" w:color="auto" w:fill="auto"/>
        <w:tabs>
          <w:tab w:val="left" w:pos="528"/>
        </w:tabs>
        <w:bidi w:val="0"/>
        <w:spacing w:before="0" w:after="80" w:line="240" w:lineRule="auto"/>
        <w:ind w:left="0" w:right="0" w:firstLine="0"/>
        <w:jc w:val="left"/>
      </w:pPr>
      <w:bookmarkStart w:id="186" w:name="bookmark186"/>
      <w:r>
        <w:rPr>
          <w:spacing w:val="0"/>
          <w:w w:val="100"/>
          <w:position w:val="0"/>
        </w:rPr>
        <w:t>三</w:t>
      </w:r>
      <w:bookmarkEnd w:id="186"/>
      <w:r>
        <w:rPr>
          <w:spacing w:val="0"/>
          <w:w w:val="100"/>
          <w:position w:val="0"/>
        </w:rPr>
        <w:t>、</w:t>
      </w:r>
      <w:r>
        <w:rPr>
          <w:spacing w:val="0"/>
          <w:w w:val="100"/>
          <w:position w:val="0"/>
        </w:rPr>
        <w:tab/>
      </w:r>
      <w:r>
        <w:rPr>
          <w:spacing w:val="0"/>
          <w:w w:val="100"/>
          <w:position w:val="0"/>
        </w:rPr>
        <w:t>艺术系统</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lang w:val="en-US" w:eastAsia="en-US" w:bidi="en-US"/>
        </w:rPr>
        <w:t>（-）</w:t>
      </w:r>
      <w:r>
        <w:rPr>
          <w:spacing w:val="0"/>
          <w:w w:val="100"/>
          <w:position w:val="0"/>
        </w:rPr>
        <w:t>艺术创作</w:t>
      </w:r>
    </w:p>
    <w:p>
      <w:pPr>
        <w:pStyle w:val="13"/>
        <w:keepNext w:val="0"/>
        <w:keepLines w:val="0"/>
        <w:widowControl w:val="0"/>
        <w:shd w:val="clear" w:color="auto" w:fill="auto"/>
        <w:tabs>
          <w:tab w:val="left" w:pos="594"/>
        </w:tabs>
        <w:bidi w:val="0"/>
        <w:spacing w:before="0" w:after="80" w:line="240" w:lineRule="auto"/>
        <w:ind w:left="0" w:right="0" w:firstLine="0"/>
        <w:jc w:val="left"/>
      </w:pPr>
      <w:bookmarkStart w:id="187" w:name="bookmark187"/>
      <w:r>
        <w:rPr>
          <w:spacing w:val="0"/>
          <w:w w:val="100"/>
          <w:position w:val="0"/>
        </w:rPr>
        <w:t>（</w:t>
      </w:r>
      <w:bookmarkEnd w:id="187"/>
      <w:r>
        <w:rPr>
          <w:spacing w:val="0"/>
          <w:w w:val="100"/>
          <w:position w:val="0"/>
        </w:rPr>
        <w:t>二）</w:t>
      </w:r>
      <w:r>
        <w:rPr>
          <w:spacing w:val="0"/>
          <w:w w:val="100"/>
          <w:position w:val="0"/>
        </w:rPr>
        <w:tab/>
      </w:r>
      <w:r>
        <w:rPr>
          <w:spacing w:val="0"/>
          <w:w w:val="100"/>
          <w:position w:val="0"/>
        </w:rPr>
        <w:t>艺术作品</w:t>
      </w:r>
    </w:p>
    <w:p>
      <w:pPr>
        <w:pStyle w:val="13"/>
        <w:keepNext w:val="0"/>
        <w:keepLines w:val="0"/>
        <w:widowControl w:val="0"/>
        <w:shd w:val="clear" w:color="auto" w:fill="auto"/>
        <w:tabs>
          <w:tab w:val="left" w:pos="594"/>
        </w:tabs>
        <w:bidi w:val="0"/>
        <w:spacing w:before="0" w:after="300" w:line="240" w:lineRule="auto"/>
        <w:ind w:left="0" w:right="0" w:firstLine="0"/>
        <w:jc w:val="left"/>
      </w:pPr>
      <w:bookmarkStart w:id="188" w:name="bookmark188"/>
      <w:r>
        <w:rPr>
          <w:spacing w:val="0"/>
          <w:w w:val="100"/>
          <w:position w:val="0"/>
        </w:rPr>
        <w:t>（</w:t>
      </w:r>
      <w:bookmarkEnd w:id="188"/>
      <w:r>
        <w:rPr>
          <w:spacing w:val="0"/>
          <w:w w:val="100"/>
          <w:position w:val="0"/>
        </w:rPr>
        <w:t>三）</w:t>
      </w:r>
      <w:r>
        <w:rPr>
          <w:spacing w:val="0"/>
          <w:w w:val="100"/>
          <w:position w:val="0"/>
        </w:rPr>
        <w:tab/>
      </w:r>
      <w:r>
        <w:rPr>
          <w:spacing w:val="0"/>
          <w:w w:val="100"/>
          <w:position w:val="0"/>
        </w:rPr>
        <w:t>艺术鉴赏</w:t>
      </w:r>
    </w:p>
    <w:p>
      <w:pPr>
        <w:pStyle w:val="11"/>
        <w:keepNext/>
        <w:keepLines/>
        <w:widowControl w:val="0"/>
        <w:shd w:val="clear" w:color="auto" w:fill="auto"/>
        <w:bidi w:val="0"/>
        <w:spacing w:before="0" w:after="300" w:line="240" w:lineRule="auto"/>
        <w:ind w:left="0" w:right="0" w:firstLine="0"/>
        <w:jc w:val="center"/>
      </w:pPr>
      <w:bookmarkStart w:id="189" w:name="bookmark190"/>
      <w:bookmarkStart w:id="190" w:name="bookmark191"/>
      <w:bookmarkStart w:id="191" w:name="bookmark189"/>
      <w:r>
        <w:rPr>
          <w:rFonts w:ascii="Times New Roman" w:hAnsi="Times New Roman" w:eastAsia="Times New Roman" w:cs="Times New Roman"/>
          <w:spacing w:val="0"/>
          <w:w w:val="100"/>
          <w:position w:val="0"/>
          <w:sz w:val="34"/>
          <w:szCs w:val="34"/>
          <w:lang w:val="en-US" w:eastAsia="en-US" w:bidi="en-US"/>
        </w:rPr>
        <w:t>D.</w:t>
      </w:r>
      <w:r>
        <w:rPr>
          <w:spacing w:val="0"/>
          <w:w w:val="100"/>
          <w:position w:val="0"/>
        </w:rPr>
        <w:t>参考书目</w:t>
      </w:r>
      <w:bookmarkEnd w:id="189"/>
      <w:bookmarkEnd w:id="190"/>
      <w:bookmarkEnd w:id="191"/>
    </w:p>
    <w:p>
      <w:pPr>
        <w:pStyle w:val="13"/>
        <w:keepNext w:val="0"/>
        <w:keepLines w:val="0"/>
        <w:widowControl w:val="0"/>
        <w:shd w:val="clear" w:color="auto" w:fill="auto"/>
        <w:bidi w:val="0"/>
        <w:spacing w:before="0" w:after="300" w:line="240" w:lineRule="auto"/>
        <w:ind w:left="0" w:right="0" w:firstLine="0"/>
        <w:jc w:val="left"/>
      </w:pPr>
      <w:r>
        <w:rPr>
          <w:spacing w:val="0"/>
          <w:w w:val="100"/>
          <w:position w:val="0"/>
        </w:rPr>
        <w:t>彭吉象著：《艺术学概论》（第</w:t>
      </w:r>
      <w:r>
        <w:rPr>
          <w:rFonts w:ascii="Times New Roman" w:hAnsi="Times New Roman" w:eastAsia="Times New Roman" w:cs="Times New Roman"/>
          <w:spacing w:val="0"/>
          <w:w w:val="100"/>
          <w:position w:val="0"/>
        </w:rPr>
        <w:t>5</w:t>
      </w:r>
      <w:r>
        <w:rPr>
          <w:spacing w:val="0"/>
          <w:w w:val="100"/>
          <w:position w:val="0"/>
        </w:rPr>
        <w:t>版），北京：北京大学出版社，</w:t>
      </w:r>
      <w:r>
        <w:rPr>
          <w:rFonts w:ascii="Times New Roman" w:hAnsi="Times New Roman" w:eastAsia="Times New Roman" w:cs="Times New Roman"/>
          <w:spacing w:val="0"/>
          <w:w w:val="100"/>
          <w:position w:val="0"/>
        </w:rPr>
        <w:t>2019</w:t>
      </w:r>
      <w:r>
        <w:rPr>
          <w:spacing w:val="0"/>
          <w:w w:val="100"/>
          <w:position w:val="0"/>
        </w:rPr>
        <w:t>年。</w:t>
      </w:r>
    </w:p>
    <w:p>
      <w:pPr>
        <w:pStyle w:val="11"/>
        <w:keepNext/>
        <w:keepLines/>
        <w:widowControl w:val="0"/>
        <w:shd w:val="clear" w:color="auto" w:fill="auto"/>
        <w:bidi w:val="0"/>
        <w:spacing w:before="0" w:after="300" w:line="240" w:lineRule="auto"/>
        <w:ind w:left="0" w:right="0" w:firstLine="0"/>
        <w:jc w:val="center"/>
      </w:pPr>
      <w:bookmarkStart w:id="192" w:name="bookmark194"/>
      <w:bookmarkStart w:id="193" w:name="bookmark193"/>
      <w:bookmarkStart w:id="194" w:name="bookmark192"/>
      <w:r>
        <w:rPr>
          <w:rFonts w:ascii="Times New Roman" w:hAnsi="Times New Roman" w:eastAsia="Times New Roman" w:cs="Times New Roman"/>
          <w:spacing w:val="0"/>
          <w:w w:val="100"/>
          <w:position w:val="0"/>
          <w:sz w:val="34"/>
          <w:szCs w:val="34"/>
          <w:lang w:val="en-US" w:eastAsia="en-US" w:bidi="en-US"/>
        </w:rPr>
        <w:t>m.</w:t>
      </w:r>
      <w:r>
        <w:rPr>
          <w:spacing w:val="0"/>
          <w:w w:val="100"/>
          <w:position w:val="0"/>
        </w:rPr>
        <w:t>艺术作品参考目录</w:t>
      </w:r>
      <w:bookmarkEnd w:id="192"/>
      <w:bookmarkEnd w:id="193"/>
      <w:bookmarkEnd w:id="194"/>
    </w:p>
    <w:p>
      <w:pPr>
        <w:pStyle w:val="13"/>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spacing w:val="0"/>
          <w:w w:val="100"/>
          <w:position w:val="0"/>
          <w:lang w:val="en-US" w:eastAsia="en-US" w:bidi="en-US"/>
        </w:rPr>
        <w:t>1.</w:t>
      </w:r>
      <w:r>
        <w:rPr>
          <w:spacing w:val="0"/>
          <w:w w:val="100"/>
          <w:position w:val="0"/>
        </w:rPr>
        <w:t>音乐</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《鸥鹭忘机》（古琴，中国）</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《夜深沉》（古筝，中国）</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《威尼斯狂欢节》（帕格尼尼，意大利）</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《小夜曲》（舒伯特，奥地利）</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《乡村骑士间奏曲》（马斯卡尼，意大利）</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《凯旋进行曲》（威尔第，意大利）</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《一步之遥》（卡洛斯•葛戴尔，阿根廷）</w:t>
      </w:r>
    </w:p>
    <w:p>
      <w:pPr>
        <w:pStyle w:val="13"/>
        <w:keepNext w:val="0"/>
        <w:keepLines w:val="0"/>
        <w:widowControl w:val="0"/>
        <w:shd w:val="clear" w:color="auto" w:fill="auto"/>
        <w:bidi w:val="0"/>
        <w:spacing w:before="0" w:after="80" w:line="240" w:lineRule="auto"/>
        <w:ind w:left="0" w:right="0" w:firstLine="0"/>
        <w:jc w:val="left"/>
        <w:sectPr>
          <w:footnotePr>
            <w:numFmt w:val="decimal"/>
          </w:footnotePr>
          <w:type w:val="continuous"/>
          <w:pgSz w:w="10725" w:h="14914"/>
          <w:pgMar w:top="1958" w:right="1900" w:bottom="1047" w:left="1419" w:header="0" w:footer="3" w:gutter="0"/>
          <w:cols w:space="720" w:num="1"/>
          <w:rtlGutter w:val="0"/>
          <w:docGrid w:linePitch="360" w:charSpace="0"/>
        </w:sectPr>
      </w:pPr>
      <w:r>
        <w:rPr>
          <w:spacing w:val="0"/>
          <w:w w:val="100"/>
          <w:position w:val="0"/>
        </w:rPr>
        <w:t>《钟表店》（查理</w:t>
      </w:r>
      <w:r>
        <w:rPr>
          <w:spacing w:val="0"/>
          <w:w w:val="100"/>
          <w:position w:val="0"/>
          <w:lang w:val="en-US" w:eastAsia="en-US" w:bidi="en-US"/>
        </w:rPr>
        <w:t>•</w:t>
      </w:r>
      <w:r>
        <w:rPr>
          <w:spacing w:val="0"/>
          <w:w w:val="100"/>
          <w:position w:val="0"/>
        </w:rPr>
        <w:t>奥尔特，德国）</w:t>
      </w:r>
    </w:p>
    <w:p>
      <w:pPr>
        <w:widowControl w:val="0"/>
        <w:spacing w:line="177" w:lineRule="exact"/>
        <w:rPr>
          <w:sz w:val="14"/>
          <w:szCs w:val="14"/>
        </w:rPr>
      </w:pPr>
    </w:p>
    <w:p>
      <w:pPr>
        <w:widowControl w:val="0"/>
        <w:spacing w:line="1" w:lineRule="exact"/>
        <w:sectPr>
          <w:footnotePr>
            <w:numFmt w:val="decimal"/>
          </w:footnotePr>
          <w:pgSz w:w="10725" w:h="14914"/>
          <w:pgMar w:top="1076" w:right="1440" w:bottom="1098" w:left="847" w:header="0" w:footer="3" w:gutter="0"/>
          <w:cols w:space="720" w:num="1"/>
          <w:rtlGutter w:val="0"/>
          <w:docGrid w:linePitch="360" w:charSpace="0"/>
        </w:sectPr>
      </w:pP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《末代皇帝》配乐（坂本龙一，日本）</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《晨曲》（埃尔加，英国）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《刀马舞曲》（哈恰图良，亚美尼亚）</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《雨滴》（肖邦，波兰）</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《春之歌》（维瓦尔第，意大利）</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《友谊地久天长》（苏格兰民歌）</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《世上最美好的祈祷》（大张伟，中国）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《吉他奏鸣曲》（威尔第，意大利）</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《幼鸟指南》（毛不易，中国）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《贝加尔湖畔》（李健，中国）</w:t>
      </w:r>
    </w:p>
    <w:p>
      <w:pPr>
        <w:pStyle w:val="13"/>
        <w:keepNext w:val="0"/>
        <w:keepLines w:val="0"/>
        <w:widowControl w:val="0"/>
        <w:shd w:val="clear" w:color="auto" w:fill="auto"/>
        <w:bidi w:val="0"/>
        <w:spacing w:before="0" w:after="80" w:line="240" w:lineRule="auto"/>
        <w:ind w:left="0" w:right="0" w:firstLine="960"/>
        <w:jc w:val="left"/>
      </w:pPr>
      <w:r>
        <w:rPr>
          <w:rFonts w:ascii="Times New Roman" w:hAnsi="Times New Roman" w:eastAsia="Times New Roman" w:cs="Times New Roman"/>
          <w:spacing w:val="0"/>
          <w:w w:val="100"/>
          <w:position w:val="0"/>
          <w:lang w:val="en-US" w:eastAsia="en-US" w:bidi="en-US"/>
        </w:rPr>
        <w:t>2.</w:t>
      </w:r>
      <w:r>
        <w:rPr>
          <w:spacing w:val="0"/>
          <w:w w:val="100"/>
          <w:position w:val="0"/>
        </w:rPr>
        <w:t>影视</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《影武者》（黑泽明，日本）</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《燃情岁月》（爱德华•兹威克，美国）</w:t>
      </w:r>
    </w:p>
    <w:p>
      <w:pPr>
        <w:pStyle w:val="13"/>
        <w:keepNext w:val="0"/>
        <w:keepLines w:val="0"/>
        <w:widowControl w:val="0"/>
        <w:shd w:val="clear" w:color="auto" w:fill="auto"/>
        <w:bidi w:val="0"/>
        <w:spacing w:before="0" w:after="80" w:line="240" w:lineRule="auto"/>
        <w:ind w:left="0" w:right="0" w:firstLine="960"/>
        <w:jc w:val="left"/>
      </w:pPr>
      <w:r>
        <mc:AlternateContent>
          <mc:Choice Requires="wps">
            <w:drawing>
              <wp:anchor distT="0" distB="0" distL="114300" distR="114300" simplePos="0" relativeHeight="251660288" behindDoc="0" locked="0" layoutInCell="1" allowOverlap="1">
                <wp:simplePos x="0" y="0"/>
                <wp:positionH relativeFrom="page">
                  <wp:posOffset>132080</wp:posOffset>
                </wp:positionH>
                <wp:positionV relativeFrom="paragraph">
                  <wp:posOffset>152400</wp:posOffset>
                </wp:positionV>
                <wp:extent cx="502920" cy="2441575"/>
                <wp:effectExtent l="4445" t="4445" r="6985" b="11430"/>
                <wp:wrapSquare wrapText="bothSides"/>
                <wp:docPr id="47" name="Shape 47"/>
                <wp:cNvGraphicFramePr/>
                <a:graphic xmlns:a="http://schemas.openxmlformats.org/drawingml/2006/main">
                  <a:graphicData uri="http://schemas.microsoft.com/office/word/2010/wordprocessingShape">
                    <wps:wsp>
                      <wps:cNvSpPr txBox="1"/>
                      <wps:spPr>
                        <a:xfrm>
                          <a:off x="0" y="0"/>
                          <a:ext cx="502920" cy="2441575"/>
                        </a:xfrm>
                        <a:prstGeom prst="rect">
                          <a:avLst/>
                        </a:prstGeom>
                        <a:solidFill>
                          <a:srgbClr val="C6C9C9"/>
                        </a:solidFill>
                        <a:ln w="6350">
                          <a:solidFill>
                            <a:srgbClr val="000000"/>
                          </a:solidFill>
                        </a:ln>
                      </wps:spPr>
                      <wps:txbx>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47" o:spid="_x0000_s1026" o:spt="202" type="#_x0000_t202" style="position:absolute;left:0pt;margin-left:10.4pt;margin-top:12pt;height:192.25pt;width:39.6pt;mso-position-horizontal-relative:page;mso-wrap-distance-bottom:0pt;mso-wrap-distance-left:9pt;mso-wrap-distance-right:9pt;mso-wrap-distance-top:0pt;z-index:251660288;mso-width-relative:page;mso-height-relative:page;" fillcolor="#C6C9C9" filled="t" stroked="t" coordsize="21600,21600" o:gfxdata="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5CpFg1wAAAAkB&#10;AAAPAAAAAAAAAAEAIAAAACIAAABkcnMvZG93bnJldi54bWxQSwECFAAUAAAACACHTuJADiVC2uMB&#10;AADzAwAADgAAAAAAAAABACAAAAAmAQAAZHJzL2Uyb0RvYy54bWxQSwUGAAAAAAYABgBZAQAAewUA&#10;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r>
        <w:rPr>
          <w:spacing w:val="0"/>
          <w:w w:val="100"/>
          <w:position w:val="0"/>
        </w:rPr>
        <w:t>《心灵奇旅》（彼特</w:t>
      </w:r>
      <w:r>
        <w:rPr>
          <w:spacing w:val="0"/>
          <w:w w:val="100"/>
          <w:position w:val="0"/>
          <w:lang w:val="en-US" w:eastAsia="en-US" w:bidi="en-US"/>
        </w:rPr>
        <w:t>•</w:t>
      </w:r>
      <w:r>
        <w:rPr>
          <w:spacing w:val="0"/>
          <w:w w:val="100"/>
          <w:position w:val="0"/>
        </w:rPr>
        <w:t>道格特、凯普</w:t>
      </w:r>
      <w:r>
        <w:rPr>
          <w:spacing w:val="0"/>
          <w:w w:val="100"/>
          <w:position w:val="0"/>
          <w:lang w:val="en-US" w:eastAsia="en-US" w:bidi="en-US"/>
        </w:rPr>
        <w:t>•</w:t>
      </w:r>
      <w:r>
        <w:rPr>
          <w:spacing w:val="0"/>
          <w:w w:val="100"/>
          <w:position w:val="0"/>
        </w:rPr>
        <w:t>鲍尔斯，美国）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《入殓师》（浅田洋二郎，日本）</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《疯狂原始人》（乔尔</w:t>
      </w:r>
      <w:r>
        <w:rPr>
          <w:spacing w:val="0"/>
          <w:w w:val="100"/>
          <w:position w:val="0"/>
          <w:lang w:val="en-US" w:eastAsia="en-US" w:bidi="en-US"/>
        </w:rPr>
        <w:t>•</w:t>
      </w:r>
      <w:r>
        <w:rPr>
          <w:spacing w:val="0"/>
          <w:w w:val="100"/>
          <w:position w:val="0"/>
        </w:rPr>
        <w:t>克劳福德，美国）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《纪录片：王朝》（迈克•冈顿，英国）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《小妇人》（格蕾塔•葛韦格，英国）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《救国同盟》（安德列</w:t>
      </w:r>
      <w:r>
        <w:rPr>
          <w:spacing w:val="0"/>
          <w:w w:val="100"/>
          <w:position w:val="0"/>
          <w:lang w:val="en-US" w:eastAsia="en-US" w:bidi="en-US"/>
        </w:rPr>
        <w:t>•</w:t>
      </w:r>
      <w:r>
        <w:rPr>
          <w:spacing w:val="0"/>
          <w:w w:val="100"/>
          <w:position w:val="0"/>
        </w:rPr>
        <w:t>克拉夫丘克，俄罗斯）</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《婚姻故事》（诺亚•鲍姆巴赫，美国）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《沙丘》（丹尼斯•维伦纽瓦，加拿大）</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《失控玩家》（肖恩•利维，加拿大）</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《长津湖》（陈凯歌、徐克、林超贤，中国）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《中国医生》（刘伟强，中国）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《你好，李焕英》（贾玲，中国）</w:t>
      </w:r>
    </w:p>
    <w:p>
      <w:pPr>
        <w:pStyle w:val="13"/>
        <w:keepNext w:val="0"/>
        <w:keepLines w:val="0"/>
        <w:widowControl w:val="0"/>
        <w:shd w:val="clear" w:color="auto" w:fill="auto"/>
        <w:bidi w:val="0"/>
        <w:spacing w:before="0" w:after="80" w:line="240" w:lineRule="auto"/>
        <w:ind w:left="0" w:right="0" w:firstLine="380"/>
        <w:jc w:val="left"/>
      </w:pPr>
      <w:r>
        <w:rPr>
          <w:spacing w:val="0"/>
          <w:w w:val="100"/>
          <w:position w:val="0"/>
        </w:rPr>
        <w:t>《觉醒年代》（张永新，中国）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《觥鱼游戏》（黄东赫，韩国）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《芬奇》（米格尔</w:t>
      </w:r>
      <w:r>
        <w:rPr>
          <w:spacing w:val="0"/>
          <w:w w:val="100"/>
          <w:position w:val="0"/>
          <w:lang w:val="en-US" w:eastAsia="en-US" w:bidi="en-US"/>
        </w:rPr>
        <w:t>•</w:t>
      </w:r>
      <w:r>
        <w:rPr>
          <w:spacing w:val="0"/>
          <w:w w:val="100"/>
          <w:position w:val="0"/>
        </w:rPr>
        <w:t>萨普什尼克，英国）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《最后一封信》（岩井俊二，日本）</w:t>
      </w:r>
    </w:p>
    <w:p>
      <w:pPr>
        <w:pStyle w:val="13"/>
        <w:keepNext w:val="0"/>
        <w:keepLines w:val="0"/>
        <w:widowControl w:val="0"/>
        <w:shd w:val="clear" w:color="auto" w:fill="auto"/>
        <w:bidi w:val="0"/>
        <w:spacing w:before="0" w:after="80" w:line="240" w:lineRule="auto"/>
        <w:ind w:left="0" w:right="0" w:firstLine="960"/>
        <w:jc w:val="left"/>
      </w:pPr>
      <w:r>
        <w:rPr>
          <w:rFonts w:ascii="Times New Roman" w:hAnsi="Times New Roman" w:eastAsia="Times New Roman" w:cs="Times New Roman"/>
          <w:spacing w:val="0"/>
          <w:w w:val="100"/>
          <w:position w:val="0"/>
        </w:rPr>
        <w:t xml:space="preserve">3 </w:t>
      </w:r>
      <w:r>
        <w:rPr>
          <w:spacing w:val="0"/>
          <w:w w:val="100"/>
          <w:position w:val="0"/>
        </w:rPr>
        <w:t>.传统工艺</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《金缕玉衣》（玉器，西汉）</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《金瓯永固杯》（金银器，清代）</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《青玉兽面纹琮》（玉器，新石器时代）</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《曾侯乙编钟》（青铜器，战国）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《图坦卡蒙黄金面具》（金属，埃及）</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《双凤虎座悬鼓》（漆器，战国）</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《金牛头竖琴》（乐器，苏美尔）</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《鬼谷子下山》（青花瓷器，元代）</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《美尼斯王化妆石板》（片岩，古埃及）</w:t>
      </w:r>
    </w:p>
    <w:p>
      <w:pPr>
        <w:pStyle w:val="13"/>
        <w:keepNext w:val="0"/>
        <w:keepLines w:val="0"/>
        <w:widowControl w:val="0"/>
        <w:shd w:val="clear" w:color="auto" w:fill="auto"/>
        <w:bidi w:val="0"/>
        <w:spacing w:before="0" w:after="80" w:line="240" w:lineRule="auto"/>
        <w:ind w:left="0" w:right="0" w:firstLine="960"/>
        <w:jc w:val="left"/>
      </w:pPr>
      <w:r>
        <w:rPr>
          <w:spacing w:val="0"/>
          <w:w w:val="100"/>
          <w:position w:val="0"/>
        </w:rPr>
        <w:t>《贝叶挂毯》（亚麻刺绣，英国）</w:t>
      </w:r>
      <w:r>
        <w:br w:type="page"/>
      </w:r>
    </w:p>
    <w:p>
      <w:pPr>
        <w:pStyle w:val="13"/>
        <w:keepNext w:val="0"/>
        <w:keepLines w:val="0"/>
        <w:widowControl w:val="0"/>
        <w:shd w:val="clear" w:color="auto" w:fill="auto"/>
        <w:bidi w:val="0"/>
        <w:spacing w:before="0" w:after="0" w:line="298" w:lineRule="exact"/>
        <w:ind w:left="0" w:right="0"/>
        <w:jc w:val="left"/>
      </w:pPr>
      <w:r>
        <w:rPr>
          <w:spacing w:val="0"/>
          <w:w w:val="100"/>
          <w:position w:val="0"/>
        </w:rPr>
        <w:t>《博山炉》（青铜器，汉代）</w:t>
      </w:r>
    </w:p>
    <w:p>
      <w:pPr>
        <w:pStyle w:val="13"/>
        <w:keepNext w:val="0"/>
        <w:keepLines w:val="0"/>
        <w:widowControl w:val="0"/>
        <w:shd w:val="clear" w:color="auto" w:fill="auto"/>
        <w:bidi w:val="0"/>
        <w:spacing w:before="0" w:after="0" w:line="298" w:lineRule="exact"/>
        <w:ind w:left="0" w:right="0"/>
        <w:jc w:val="left"/>
      </w:pPr>
      <w:r>
        <w:rPr>
          <w:spacing w:val="0"/>
          <w:w w:val="100"/>
          <w:position w:val="0"/>
        </w:rPr>
        <w:t>《转心瓶》（瓷器，清代）</w:t>
      </w:r>
    </w:p>
    <w:p>
      <w:pPr>
        <w:pStyle w:val="13"/>
        <w:keepNext w:val="0"/>
        <w:keepLines w:val="0"/>
        <w:widowControl w:val="0"/>
        <w:shd w:val="clear" w:color="auto" w:fill="auto"/>
        <w:bidi w:val="0"/>
        <w:spacing w:before="0" w:after="0" w:line="298" w:lineRule="exact"/>
        <w:ind w:left="0" w:right="0"/>
        <w:jc w:val="left"/>
      </w:pPr>
      <w:r>
        <w:rPr>
          <w:spacing w:val="0"/>
          <w:w w:val="100"/>
          <w:position w:val="0"/>
        </w:rPr>
        <w:t>《独角兽与贵妇人》（编织，法国）</w:t>
      </w:r>
    </w:p>
    <w:p>
      <w:pPr>
        <w:pStyle w:val="13"/>
        <w:keepNext w:val="0"/>
        <w:keepLines w:val="0"/>
        <w:widowControl w:val="0"/>
        <w:shd w:val="clear" w:color="auto" w:fill="auto"/>
        <w:bidi w:val="0"/>
        <w:spacing w:before="0" w:after="80" w:line="298" w:lineRule="exact"/>
        <w:ind w:left="0" w:right="0"/>
        <w:jc w:val="left"/>
      </w:pPr>
      <w:r>
        <w:rPr>
          <w:spacing w:val="0"/>
          <w:w w:val="100"/>
          <w:position w:val="0"/>
        </w:rPr>
        <w:t>《商青铜神树》（青铜，广汉三星堆）</w:t>
      </w:r>
    </w:p>
    <w:p>
      <w:pPr>
        <w:pStyle w:val="13"/>
        <w:keepNext w:val="0"/>
        <w:keepLines w:val="0"/>
        <w:widowControl w:val="0"/>
        <w:numPr>
          <w:ilvl w:val="0"/>
          <w:numId w:val="11"/>
        </w:numPr>
        <w:shd w:val="clear" w:color="auto" w:fill="auto"/>
        <w:tabs>
          <w:tab w:val="left" w:pos="754"/>
        </w:tabs>
        <w:bidi w:val="0"/>
        <w:spacing w:before="0" w:after="0" w:line="312" w:lineRule="auto"/>
        <w:ind w:left="0" w:right="0"/>
        <w:jc w:val="left"/>
      </w:pPr>
      <w:bookmarkStart w:id="195" w:name="bookmark195"/>
      <w:bookmarkEnd w:id="195"/>
      <w:r>
        <w:rPr>
          <w:spacing w:val="0"/>
          <w:w w:val="100"/>
          <w:position w:val="0"/>
        </w:rPr>
        <w:t>现代设计</w:t>
      </w:r>
    </w:p>
    <w:p>
      <w:pPr>
        <w:pStyle w:val="13"/>
        <w:keepNext w:val="0"/>
        <w:keepLines w:val="0"/>
        <w:widowControl w:val="0"/>
        <w:shd w:val="clear" w:color="auto" w:fill="auto"/>
        <w:bidi w:val="0"/>
        <w:spacing w:before="0" w:after="80" w:line="298" w:lineRule="exact"/>
        <w:ind w:left="0" w:right="0"/>
        <w:jc w:val="left"/>
      </w:pPr>
      <w:r>
        <w:rPr>
          <w:spacing w:val="0"/>
          <w:w w:val="100"/>
          <w:position w:val="0"/>
        </w:rPr>
        <w:t>四季插画（法国，阿尔方斯•穆夏，</w:t>
      </w:r>
      <w:r>
        <w:rPr>
          <w:rFonts w:ascii="Times New Roman" w:hAnsi="Times New Roman" w:eastAsia="Times New Roman" w:cs="Times New Roman"/>
          <w:spacing w:val="0"/>
          <w:w w:val="100"/>
          <w:position w:val="0"/>
        </w:rPr>
        <w:t>1896）</w:t>
      </w:r>
    </w:p>
    <w:p>
      <w:pPr>
        <w:pStyle w:val="13"/>
        <w:keepNext w:val="0"/>
        <w:keepLines w:val="0"/>
        <w:widowControl w:val="0"/>
        <w:shd w:val="clear" w:color="auto" w:fill="auto"/>
        <w:bidi w:val="0"/>
        <w:spacing w:before="0" w:after="0" w:line="312" w:lineRule="auto"/>
        <w:ind w:left="0" w:right="0"/>
        <w:jc w:val="left"/>
      </w:pPr>
      <w:r>
        <w:rPr>
          <w:rFonts w:ascii="Times New Roman" w:hAnsi="Times New Roman" w:eastAsia="Times New Roman" w:cs="Times New Roman"/>
          <w:spacing w:val="0"/>
          <w:w w:val="100"/>
          <w:position w:val="0"/>
          <w:lang w:val="en-US" w:eastAsia="en-US" w:bidi="en-US"/>
        </w:rPr>
        <w:t>AEG</w:t>
      </w:r>
      <w:r>
        <w:rPr>
          <w:spacing w:val="0"/>
          <w:w w:val="100"/>
          <w:position w:val="0"/>
        </w:rPr>
        <w:t>电热水壶（德国，彼得</w:t>
      </w:r>
      <w:r>
        <w:rPr>
          <w:spacing w:val="0"/>
          <w:w w:val="100"/>
          <w:position w:val="0"/>
          <w:lang w:val="en-US" w:eastAsia="en-US" w:bidi="en-US"/>
        </w:rPr>
        <w:t>•</w:t>
      </w:r>
      <w:r>
        <w:rPr>
          <w:spacing w:val="0"/>
          <w:w w:val="100"/>
          <w:position w:val="0"/>
        </w:rPr>
        <w:t>贝伦斯，</w:t>
      </w:r>
      <w:r>
        <w:rPr>
          <w:rFonts w:ascii="Times New Roman" w:hAnsi="Times New Roman" w:eastAsia="Times New Roman" w:cs="Times New Roman"/>
          <w:spacing w:val="0"/>
          <w:w w:val="100"/>
          <w:position w:val="0"/>
        </w:rPr>
        <w:t>1909）</w:t>
      </w:r>
    </w:p>
    <w:p>
      <w:pPr>
        <w:pStyle w:val="13"/>
        <w:keepNext w:val="0"/>
        <w:keepLines w:val="0"/>
        <w:widowControl w:val="0"/>
        <w:shd w:val="clear" w:color="auto" w:fill="auto"/>
        <w:bidi w:val="0"/>
        <w:spacing w:before="0" w:after="0" w:line="298" w:lineRule="exact"/>
        <w:ind w:left="0" w:right="0"/>
        <w:jc w:val="left"/>
      </w:pPr>
      <w:r>
        <w:rPr>
          <w:spacing w:val="0"/>
          <w:w w:val="100"/>
          <w:position w:val="0"/>
        </w:rPr>
        <w:t>可可香奈儿女装裤子（法国，加布里埃尔•香奈儿，</w:t>
      </w:r>
      <w:r>
        <w:rPr>
          <w:rFonts w:ascii="Times New Roman" w:hAnsi="Times New Roman" w:eastAsia="Times New Roman" w:cs="Times New Roman"/>
          <w:spacing w:val="0"/>
          <w:w w:val="100"/>
          <w:position w:val="0"/>
        </w:rPr>
        <w:t>1920</w:t>
      </w:r>
      <w:r>
        <w:rPr>
          <w:spacing w:val="0"/>
          <w:w w:val="100"/>
          <w:position w:val="0"/>
        </w:rPr>
        <w:t>年代）</w:t>
      </w:r>
    </w:p>
    <w:p>
      <w:pPr>
        <w:pStyle w:val="13"/>
        <w:keepNext w:val="0"/>
        <w:keepLines w:val="0"/>
        <w:widowControl w:val="0"/>
        <w:shd w:val="clear" w:color="auto" w:fill="auto"/>
        <w:bidi w:val="0"/>
        <w:spacing w:before="0" w:after="0" w:line="298" w:lineRule="exact"/>
        <w:ind w:left="0" w:right="0"/>
        <w:jc w:val="left"/>
      </w:pPr>
      <w:r>
        <w:rPr>
          <w:spacing w:val="0"/>
          <w:w w:val="100"/>
          <w:position w:val="0"/>
        </w:rPr>
        <w:t>月份牌（中国，</w:t>
      </w:r>
      <w:r>
        <w:rPr>
          <w:rFonts w:ascii="Times New Roman" w:hAnsi="Times New Roman" w:eastAsia="Times New Roman" w:cs="Times New Roman"/>
          <w:spacing w:val="0"/>
          <w:w w:val="100"/>
          <w:position w:val="0"/>
        </w:rPr>
        <w:t>1930</w:t>
      </w:r>
      <w:r>
        <w:rPr>
          <w:spacing w:val="0"/>
          <w:w w:val="100"/>
          <w:position w:val="0"/>
        </w:rPr>
        <w:t>年代）</w:t>
      </w:r>
    </w:p>
    <w:p>
      <w:pPr>
        <w:pStyle w:val="13"/>
        <w:keepNext w:val="0"/>
        <w:keepLines w:val="0"/>
        <w:widowControl w:val="0"/>
        <w:shd w:val="clear" w:color="auto" w:fill="auto"/>
        <w:bidi w:val="0"/>
        <w:spacing w:before="0" w:after="0" w:line="298" w:lineRule="exact"/>
        <w:ind w:left="0" w:right="0"/>
        <w:jc w:val="left"/>
      </w:pPr>
      <w:r>
        <w:rPr>
          <w:spacing w:val="0"/>
          <w:w w:val="100"/>
          <w:position w:val="0"/>
        </w:rPr>
        <w:t>甲壳虫车（德国，大众公司，</w:t>
      </w:r>
      <w:r>
        <w:rPr>
          <w:rFonts w:ascii="Times New Roman" w:hAnsi="Times New Roman" w:eastAsia="Times New Roman" w:cs="Times New Roman"/>
          <w:spacing w:val="0"/>
          <w:w w:val="100"/>
          <w:position w:val="0"/>
        </w:rPr>
        <w:t>1930</w:t>
      </w:r>
      <w:r>
        <w:rPr>
          <w:spacing w:val="0"/>
          <w:w w:val="100"/>
          <w:position w:val="0"/>
        </w:rPr>
        <w:t>年代，</w:t>
      </w:r>
      <w:r>
        <w:rPr>
          <w:rFonts w:ascii="Times New Roman" w:hAnsi="Times New Roman" w:eastAsia="Times New Roman" w:cs="Times New Roman"/>
          <w:spacing w:val="0"/>
          <w:w w:val="100"/>
          <w:position w:val="0"/>
        </w:rPr>
        <w:t>1960</w:t>
      </w:r>
      <w:r>
        <w:rPr>
          <w:spacing w:val="0"/>
          <w:w w:val="100"/>
          <w:position w:val="0"/>
        </w:rPr>
        <w:t>年代，</w:t>
      </w:r>
      <w:r>
        <w:rPr>
          <w:rFonts w:ascii="Times New Roman" w:hAnsi="Times New Roman" w:eastAsia="Times New Roman" w:cs="Times New Roman"/>
          <w:spacing w:val="0"/>
          <w:w w:val="100"/>
          <w:position w:val="0"/>
        </w:rPr>
        <w:t>1990</w:t>
      </w:r>
      <w:r>
        <w:rPr>
          <w:spacing w:val="0"/>
          <w:w w:val="100"/>
          <w:position w:val="0"/>
        </w:rPr>
        <w:t>年代）</w:t>
      </w:r>
    </w:p>
    <w:p>
      <w:pPr>
        <w:pStyle w:val="13"/>
        <w:keepNext w:val="0"/>
        <w:keepLines w:val="0"/>
        <w:widowControl w:val="0"/>
        <w:shd w:val="clear" w:color="auto" w:fill="auto"/>
        <w:bidi w:val="0"/>
        <w:spacing w:before="0" w:after="0" w:line="298" w:lineRule="exact"/>
        <w:ind w:left="0" w:right="0"/>
        <w:jc w:val="left"/>
      </w:pPr>
      <w:r>
        <w:rPr>
          <w:spacing w:val="0"/>
          <w:w w:val="100"/>
          <w:position w:val="0"/>
        </w:rPr>
        <w:t>原子弹（美国，</w:t>
      </w:r>
      <w:r>
        <w:rPr>
          <w:rFonts w:ascii="Times New Roman" w:hAnsi="Times New Roman" w:eastAsia="Times New Roman" w:cs="Times New Roman"/>
          <w:spacing w:val="0"/>
          <w:w w:val="100"/>
          <w:position w:val="0"/>
        </w:rPr>
        <w:t>1945）</w:t>
      </w:r>
    </w:p>
    <w:p>
      <w:pPr>
        <w:pStyle w:val="13"/>
        <w:keepNext w:val="0"/>
        <w:keepLines w:val="0"/>
        <w:widowControl w:val="0"/>
        <w:shd w:val="clear" w:color="auto" w:fill="auto"/>
        <w:bidi w:val="0"/>
        <w:spacing w:before="0" w:after="0" w:line="298" w:lineRule="exact"/>
        <w:ind w:left="0" w:right="0"/>
        <w:jc w:val="left"/>
      </w:pPr>
      <w:r>
        <w:rPr>
          <w:spacing w:val="0"/>
          <w:w w:val="100"/>
          <w:position w:val="0"/>
        </w:rPr>
        <w:t>集装箱（美国，马尔科姆•麦克莱恩，</w:t>
      </w:r>
      <w:r>
        <w:rPr>
          <w:rFonts w:ascii="Times New Roman" w:hAnsi="Times New Roman" w:eastAsia="Times New Roman" w:cs="Times New Roman"/>
          <w:spacing w:val="0"/>
          <w:w w:val="100"/>
          <w:position w:val="0"/>
        </w:rPr>
        <w:t>1946）</w:t>
      </w:r>
    </w:p>
    <w:p>
      <w:pPr>
        <w:pStyle w:val="13"/>
        <w:keepNext w:val="0"/>
        <w:keepLines w:val="0"/>
        <w:widowControl w:val="0"/>
        <w:shd w:val="clear" w:color="auto" w:fill="auto"/>
        <w:bidi w:val="0"/>
        <w:spacing w:before="0" w:after="0" w:line="298" w:lineRule="exact"/>
        <w:ind w:left="0" w:right="0"/>
        <w:jc w:val="left"/>
      </w:pPr>
      <w:r>
        <w:rPr>
          <w:spacing w:val="0"/>
          <w:w w:val="100"/>
          <w:position w:val="0"/>
        </w:rPr>
        <w:t>中华人民共和国国徽（中国，梁思成、林徽因、张仃、张光宇等人，</w:t>
      </w:r>
      <w:r>
        <w:rPr>
          <w:rFonts w:ascii="Times New Roman" w:hAnsi="Times New Roman" w:eastAsia="Times New Roman" w:cs="Times New Roman"/>
          <w:spacing w:val="0"/>
          <w:w w:val="100"/>
          <w:position w:val="0"/>
        </w:rPr>
        <w:t>1950）</w:t>
      </w:r>
    </w:p>
    <w:p>
      <w:pPr>
        <w:pStyle w:val="13"/>
        <w:keepNext w:val="0"/>
        <w:keepLines w:val="0"/>
        <w:widowControl w:val="0"/>
        <w:shd w:val="clear" w:color="auto" w:fill="auto"/>
        <w:bidi w:val="0"/>
        <w:spacing w:before="0" w:after="0" w:line="298" w:lineRule="exact"/>
        <w:ind w:left="0" w:right="0"/>
        <w:jc w:val="left"/>
      </w:pPr>
      <w:r>
        <w:rPr>
          <w:spacing w:val="0"/>
          <w:w w:val="100"/>
          <w:position w:val="0"/>
        </w:rPr>
        <w:t>乌尔姆凳（德国，马克斯•比尔、汉斯</w:t>
      </w:r>
      <w:r>
        <w:rPr>
          <w:spacing w:val="0"/>
          <w:w w:val="100"/>
          <w:position w:val="0"/>
          <w:lang w:val="en-US" w:eastAsia="en-US" w:bidi="en-US"/>
        </w:rPr>
        <w:t>•</w:t>
      </w:r>
      <w:r>
        <w:rPr>
          <w:spacing w:val="0"/>
          <w:w w:val="100"/>
          <w:position w:val="0"/>
        </w:rPr>
        <w:t>古格洛特，</w:t>
      </w:r>
      <w:r>
        <w:rPr>
          <w:rFonts w:ascii="Times New Roman" w:hAnsi="Times New Roman" w:eastAsia="Times New Roman" w:cs="Times New Roman"/>
          <w:spacing w:val="0"/>
          <w:w w:val="100"/>
          <w:position w:val="0"/>
        </w:rPr>
        <w:t>1954）</w:t>
      </w:r>
    </w:p>
    <w:p>
      <w:pPr>
        <w:pStyle w:val="13"/>
        <w:keepNext w:val="0"/>
        <w:keepLines w:val="0"/>
        <w:widowControl w:val="0"/>
        <w:shd w:val="clear" w:color="auto" w:fill="auto"/>
        <w:bidi w:val="0"/>
        <w:spacing w:before="0" w:after="0" w:line="298" w:lineRule="exact"/>
        <w:ind w:left="0" w:right="0"/>
        <w:jc w:val="left"/>
      </w:pPr>
      <w:r>
        <mc:AlternateContent>
          <mc:Choice Requires="wps">
            <w:drawing>
              <wp:anchor distT="0" distB="0" distL="114300" distR="114300" simplePos="0" relativeHeight="251660288" behindDoc="0" locked="0" layoutInCell="1" allowOverlap="1">
                <wp:simplePos x="0" y="0"/>
                <wp:positionH relativeFrom="page">
                  <wp:posOffset>5902325</wp:posOffset>
                </wp:positionH>
                <wp:positionV relativeFrom="paragraph">
                  <wp:posOffset>101600</wp:posOffset>
                </wp:positionV>
                <wp:extent cx="143510" cy="223393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143510" cy="223393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49" o:spid="_x0000_s1026" o:spt="202" type="#_x0000_t202" style="position:absolute;left:0pt;margin-left:464.75pt;margin-top:8pt;height:175.9pt;width:11.3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bkFdcAAAAKAQAADwAAAAAAAAABACAAAAAiAAAAZHJzL2Rvd25yZXYueG1sUEsBAhQAFAAA&#10;AAgAh07iQIsHlE23AQAAgAMAAA4AAAAAAAAAAQAgAAAAJg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w:rPr>
          <w:spacing w:val="0"/>
          <w:w w:val="100"/>
          <w:position w:val="0"/>
        </w:rPr>
        <w:t>迪斯尼乐园（美国，沃尔特•迪斯尼，</w:t>
      </w:r>
      <w:r>
        <w:rPr>
          <w:rFonts w:ascii="Times New Roman" w:hAnsi="Times New Roman" w:eastAsia="Times New Roman" w:cs="Times New Roman"/>
          <w:spacing w:val="0"/>
          <w:w w:val="100"/>
          <w:position w:val="0"/>
        </w:rPr>
        <w:t>1955）</w:t>
      </w:r>
    </w:p>
    <w:p>
      <w:pPr>
        <w:pStyle w:val="13"/>
        <w:keepNext w:val="0"/>
        <w:keepLines w:val="0"/>
        <w:widowControl w:val="0"/>
        <w:shd w:val="clear" w:color="auto" w:fill="auto"/>
        <w:bidi w:val="0"/>
        <w:spacing w:before="0" w:after="80" w:line="298" w:lineRule="exact"/>
        <w:ind w:left="0" w:right="0"/>
        <w:jc w:val="left"/>
      </w:pPr>
      <w:r>
        <w:rPr>
          <w:spacing w:val="0"/>
          <w:w w:val="100"/>
          <w:position w:val="0"/>
        </w:rPr>
        <w:t>红旗轿车（中国，一汽，</w:t>
      </w:r>
      <w:r>
        <w:rPr>
          <w:rFonts w:ascii="Times New Roman" w:hAnsi="Times New Roman" w:eastAsia="Times New Roman" w:cs="Times New Roman"/>
          <w:spacing w:val="0"/>
          <w:w w:val="100"/>
          <w:position w:val="0"/>
        </w:rPr>
        <w:t>1958）</w:t>
      </w:r>
    </w:p>
    <w:p>
      <w:pPr>
        <w:pStyle w:val="17"/>
        <w:keepNext w:val="0"/>
        <w:keepLines w:val="0"/>
        <w:widowControl w:val="0"/>
        <w:shd w:val="clear" w:color="auto" w:fill="auto"/>
        <w:bidi w:val="0"/>
        <w:spacing w:before="0" w:after="0" w:line="312" w:lineRule="auto"/>
        <w:ind w:left="0" w:right="0" w:firstLine="400"/>
        <w:jc w:val="left"/>
      </w:pPr>
      <w:r>
        <w:rPr>
          <w:rFonts w:ascii="Times New Roman" w:hAnsi="Times New Roman" w:eastAsia="Times New Roman" w:cs="Times New Roman"/>
          <w:spacing w:val="0"/>
          <w:w w:val="100"/>
          <w:position w:val="0"/>
          <w:lang w:val="en-US" w:eastAsia="en-US" w:bidi="en-US"/>
        </w:rPr>
        <w:t xml:space="preserve">LEGO </w:t>
      </w:r>
      <w:r>
        <w:rPr>
          <w:rFonts w:ascii="宋体" w:hAnsi="宋体" w:eastAsia="宋体" w:cs="宋体"/>
          <w:spacing w:val="0"/>
          <w:w w:val="100"/>
          <w:position w:val="0"/>
        </w:rPr>
        <w:t>（丹麦，</w:t>
      </w:r>
      <w:r>
        <w:rPr>
          <w:rFonts w:ascii="Times New Roman" w:hAnsi="Times New Roman" w:eastAsia="Times New Roman" w:cs="Times New Roman"/>
          <w:spacing w:val="0"/>
          <w:w w:val="100"/>
          <w:position w:val="0"/>
          <w:lang w:val="en-US" w:eastAsia="en-US" w:bidi="en-US"/>
        </w:rPr>
        <w:t xml:space="preserve">Ole Kirk Christiansen, </w:t>
      </w:r>
      <w:r>
        <w:rPr>
          <w:rFonts w:ascii="Times New Roman" w:hAnsi="Times New Roman" w:eastAsia="Times New Roman" w:cs="Times New Roman"/>
          <w:spacing w:val="0"/>
          <w:w w:val="100"/>
          <w:position w:val="0"/>
        </w:rPr>
        <w:t>1958）</w:t>
      </w:r>
    </w:p>
    <w:p>
      <w:pPr>
        <w:pStyle w:val="13"/>
        <w:keepNext w:val="0"/>
        <w:keepLines w:val="0"/>
        <w:widowControl w:val="0"/>
        <w:shd w:val="clear" w:color="auto" w:fill="auto"/>
        <w:bidi w:val="0"/>
        <w:spacing w:before="0" w:after="80" w:line="298" w:lineRule="exact"/>
        <w:ind w:left="0" w:right="0"/>
        <w:jc w:val="left"/>
      </w:pPr>
      <w:r>
        <w:rPr>
          <w:spacing w:val="0"/>
          <w:w w:val="100"/>
          <w:position w:val="0"/>
        </w:rPr>
        <w:t>协和超音速客机（欧洲，法国宇航局和英国飞机公司联合研制，</w:t>
      </w:r>
      <w:r>
        <w:rPr>
          <w:rFonts w:ascii="Times New Roman" w:hAnsi="Times New Roman" w:eastAsia="Times New Roman" w:cs="Times New Roman"/>
          <w:spacing w:val="0"/>
          <w:w w:val="100"/>
          <w:position w:val="0"/>
          <w:lang w:val="en-US" w:eastAsia="en-US" w:bidi="en-US"/>
        </w:rPr>
        <w:t>1960-1990</w:t>
      </w:r>
      <w:r>
        <w:rPr>
          <w:spacing w:val="0"/>
          <w:w w:val="100"/>
          <w:position w:val="0"/>
        </w:rPr>
        <w:t>年代）</w:t>
      </w:r>
    </w:p>
    <w:p>
      <w:pPr>
        <w:pStyle w:val="17"/>
        <w:keepNext w:val="0"/>
        <w:keepLines w:val="0"/>
        <w:widowControl w:val="0"/>
        <w:shd w:val="clear" w:color="auto" w:fill="auto"/>
        <w:bidi w:val="0"/>
        <w:spacing w:before="0" w:after="0" w:line="312" w:lineRule="auto"/>
        <w:ind w:left="0" w:right="0" w:firstLine="400"/>
        <w:jc w:val="left"/>
      </w:pPr>
      <w:r>
        <w:rPr>
          <w:rFonts w:ascii="Times New Roman" w:hAnsi="Times New Roman" w:eastAsia="Times New Roman" w:cs="Times New Roman"/>
          <w:spacing w:val="0"/>
          <w:w w:val="100"/>
          <w:position w:val="0"/>
          <w:lang w:val="en-US" w:eastAsia="en-US" w:bidi="en-US"/>
        </w:rPr>
        <w:t>SONY WALKMAN</w:t>
      </w:r>
      <w:r>
        <w:rPr>
          <w:rFonts w:ascii="宋体" w:hAnsi="宋体" w:eastAsia="宋体" w:cs="宋体"/>
          <w:spacing w:val="0"/>
          <w:w w:val="100"/>
          <w:position w:val="0"/>
        </w:rPr>
        <w:t>随身听（日本，</w:t>
      </w:r>
      <w:r>
        <w:rPr>
          <w:rFonts w:ascii="Times New Roman" w:hAnsi="Times New Roman" w:eastAsia="Times New Roman" w:cs="Times New Roman"/>
          <w:spacing w:val="0"/>
          <w:w w:val="100"/>
          <w:position w:val="0"/>
          <w:lang w:val="en-US" w:eastAsia="en-US" w:bidi="en-US"/>
        </w:rPr>
        <w:t>SONY,</w:t>
      </w:r>
      <w:r>
        <w:rPr>
          <w:rFonts w:ascii="宋体" w:hAnsi="宋体" w:eastAsia="宋体" w:cs="宋体"/>
          <w:spacing w:val="0"/>
          <w:w w:val="100"/>
          <w:position w:val="0"/>
        </w:rPr>
        <w:t>盛田昭夫、井深大，</w:t>
      </w:r>
      <w:r>
        <w:rPr>
          <w:rFonts w:ascii="Times New Roman" w:hAnsi="Times New Roman" w:eastAsia="Times New Roman" w:cs="Times New Roman"/>
          <w:spacing w:val="0"/>
          <w:w w:val="100"/>
          <w:position w:val="0"/>
        </w:rPr>
        <w:t>1979）</w:t>
      </w:r>
    </w:p>
    <w:p>
      <w:pPr>
        <w:pStyle w:val="13"/>
        <w:keepNext w:val="0"/>
        <w:keepLines w:val="0"/>
        <w:widowControl w:val="0"/>
        <w:shd w:val="clear" w:color="auto" w:fill="auto"/>
        <w:bidi w:val="0"/>
        <w:spacing w:before="0" w:after="0" w:line="298" w:lineRule="exact"/>
        <w:ind w:left="0" w:right="0"/>
        <w:jc w:val="left"/>
      </w:pPr>
      <w:r>
        <w:rPr>
          <w:spacing w:val="0"/>
          <w:w w:val="100"/>
          <w:position w:val="0"/>
        </w:rPr>
        <w:t>日本舞蹈海报（日本，田中一光，</w:t>
      </w:r>
      <w:r>
        <w:rPr>
          <w:rFonts w:ascii="Times New Roman" w:hAnsi="Times New Roman" w:eastAsia="Times New Roman" w:cs="Times New Roman"/>
          <w:spacing w:val="0"/>
          <w:w w:val="100"/>
          <w:position w:val="0"/>
        </w:rPr>
        <w:t>1981）</w:t>
      </w:r>
    </w:p>
    <w:p>
      <w:pPr>
        <w:pStyle w:val="13"/>
        <w:keepNext w:val="0"/>
        <w:keepLines w:val="0"/>
        <w:widowControl w:val="0"/>
        <w:shd w:val="clear" w:color="auto" w:fill="auto"/>
        <w:bidi w:val="0"/>
        <w:spacing w:before="0" w:after="0" w:line="298" w:lineRule="exact"/>
        <w:ind w:left="0" w:right="0"/>
        <w:jc w:val="left"/>
      </w:pPr>
      <w:r>
        <w:rPr>
          <w:spacing w:val="0"/>
          <w:w w:val="100"/>
          <w:position w:val="0"/>
        </w:rPr>
        <w:t xml:space="preserve">国际通用图标：紧急出口 </w:t>
      </w:r>
      <w:r>
        <w:rPr>
          <w:rFonts w:ascii="Times New Roman" w:hAnsi="Times New Roman" w:eastAsia="Times New Roman" w:cs="Times New Roman"/>
          <w:spacing w:val="0"/>
          <w:w w:val="100"/>
          <w:position w:val="0"/>
          <w:lang w:val="en-US" w:eastAsia="en-US" w:bidi="en-US"/>
        </w:rPr>
        <w:t>EXIT</w:t>
      </w:r>
      <w:r>
        <w:rPr>
          <w:spacing w:val="0"/>
          <w:w w:val="100"/>
          <w:position w:val="0"/>
        </w:rPr>
        <w:t>标志（日本，太田幸夫，</w:t>
      </w:r>
      <w:r>
        <w:rPr>
          <w:rFonts w:ascii="Times New Roman" w:hAnsi="Times New Roman" w:eastAsia="Times New Roman" w:cs="Times New Roman"/>
          <w:spacing w:val="0"/>
          <w:w w:val="100"/>
          <w:position w:val="0"/>
        </w:rPr>
        <w:t>1982）</w:t>
      </w:r>
    </w:p>
    <w:p>
      <w:pPr>
        <w:pStyle w:val="13"/>
        <w:keepNext w:val="0"/>
        <w:keepLines w:val="0"/>
        <w:widowControl w:val="0"/>
        <w:shd w:val="clear" w:color="auto" w:fill="auto"/>
        <w:bidi w:val="0"/>
        <w:spacing w:before="0" w:after="0" w:line="298" w:lineRule="exact"/>
        <w:ind w:left="0" w:right="0"/>
        <w:jc w:val="left"/>
      </w:pPr>
      <w:r>
        <w:rPr>
          <w:spacing w:val="0"/>
          <w:w w:val="100"/>
          <w:position w:val="0"/>
        </w:rPr>
        <w:t>中国银行标志（中国，靳壌强，</w:t>
      </w:r>
      <w:r>
        <w:rPr>
          <w:rFonts w:ascii="Times New Roman" w:hAnsi="Times New Roman" w:eastAsia="Times New Roman" w:cs="Times New Roman"/>
          <w:spacing w:val="0"/>
          <w:w w:val="100"/>
          <w:position w:val="0"/>
        </w:rPr>
        <w:t>1986）</w:t>
      </w:r>
    </w:p>
    <w:p>
      <w:pPr>
        <w:pStyle w:val="13"/>
        <w:keepNext w:val="0"/>
        <w:keepLines w:val="0"/>
        <w:widowControl w:val="0"/>
        <w:shd w:val="clear" w:color="auto" w:fill="auto"/>
        <w:bidi w:val="0"/>
        <w:spacing w:before="0" w:after="0" w:line="298" w:lineRule="exact"/>
        <w:ind w:left="0" w:right="0"/>
        <w:jc w:val="left"/>
      </w:pPr>
      <w:r>
        <w:rPr>
          <w:spacing w:val="0"/>
          <w:w w:val="100"/>
          <w:position w:val="0"/>
        </w:rPr>
        <w:t>太阳神企业形象广告</w:t>
      </w:r>
      <w:r>
        <w:rPr>
          <w:spacing w:val="0"/>
          <w:w w:val="100"/>
          <w:position w:val="0"/>
          <w:lang w:val="zh-CN" w:eastAsia="zh-CN" w:bidi="zh-CN"/>
        </w:rPr>
        <w:t>“当</w:t>
      </w:r>
      <w:r>
        <w:rPr>
          <w:spacing w:val="0"/>
          <w:w w:val="100"/>
          <w:position w:val="0"/>
        </w:rPr>
        <w:t>太阳升起的时候，我们的爱天长地久</w:t>
      </w:r>
      <w:r>
        <w:rPr>
          <w:spacing w:val="0"/>
          <w:w w:val="100"/>
          <w:position w:val="0"/>
          <w:lang w:val="zh-CN" w:eastAsia="zh-CN" w:bidi="zh-CN"/>
        </w:rPr>
        <w:t>”（中</w:t>
      </w:r>
      <w:r>
        <w:rPr>
          <w:spacing w:val="0"/>
          <w:w w:val="100"/>
          <w:position w:val="0"/>
        </w:rPr>
        <w:t>国，广东省白马广 告公司，</w:t>
      </w:r>
      <w:r>
        <w:rPr>
          <w:rFonts w:ascii="Times New Roman" w:hAnsi="Times New Roman" w:eastAsia="Times New Roman" w:cs="Times New Roman"/>
          <w:spacing w:val="0"/>
          <w:w w:val="100"/>
          <w:position w:val="0"/>
        </w:rPr>
        <w:t>1987）</w:t>
      </w:r>
    </w:p>
    <w:p>
      <w:pPr>
        <w:pStyle w:val="13"/>
        <w:keepNext w:val="0"/>
        <w:keepLines w:val="0"/>
        <w:widowControl w:val="0"/>
        <w:shd w:val="clear" w:color="auto" w:fill="auto"/>
        <w:bidi w:val="0"/>
        <w:spacing w:before="0" w:after="0" w:line="298" w:lineRule="exact"/>
        <w:ind w:left="0" w:right="0"/>
        <w:jc w:val="left"/>
      </w:pPr>
      <w:r>
        <w:rPr>
          <w:spacing w:val="0"/>
          <w:w w:val="100"/>
          <w:position w:val="0"/>
        </w:rPr>
        <w:t>戴森吸尘器（英国，戴森，</w:t>
      </w:r>
      <w:r>
        <w:rPr>
          <w:rFonts w:ascii="Times New Roman" w:hAnsi="Times New Roman" w:eastAsia="Times New Roman" w:cs="Times New Roman"/>
          <w:spacing w:val="0"/>
          <w:w w:val="100"/>
          <w:position w:val="0"/>
        </w:rPr>
        <w:t>1993）</w:t>
      </w:r>
    </w:p>
    <w:p>
      <w:pPr>
        <w:pStyle w:val="17"/>
        <w:keepNext w:val="0"/>
        <w:keepLines w:val="0"/>
        <w:widowControl w:val="0"/>
        <w:shd w:val="clear" w:color="auto" w:fill="auto"/>
        <w:bidi w:val="0"/>
        <w:spacing w:before="0" w:after="80" w:line="298" w:lineRule="exact"/>
        <w:ind w:left="0" w:right="0" w:firstLine="400"/>
        <w:jc w:val="left"/>
      </w:pPr>
      <w:r>
        <w:rPr>
          <w:rFonts w:ascii="宋体" w:hAnsi="宋体" w:eastAsia="宋体" w:cs="宋体"/>
          <w:spacing w:val="0"/>
          <w:w w:val="100"/>
          <w:position w:val="0"/>
        </w:rPr>
        <w:t>第一代</w:t>
      </w:r>
      <w:r>
        <w:rPr>
          <w:rFonts w:ascii="Times New Roman" w:hAnsi="Times New Roman" w:eastAsia="Times New Roman" w:cs="Times New Roman"/>
          <w:spacing w:val="0"/>
          <w:w w:val="100"/>
          <w:position w:val="0"/>
          <w:lang w:val="en-US" w:eastAsia="en-US" w:bidi="en-US"/>
        </w:rPr>
        <w:t xml:space="preserve">iPhone </w:t>
      </w:r>
      <w:r>
        <w:rPr>
          <w:rFonts w:ascii="宋体" w:hAnsi="宋体" w:eastAsia="宋体" w:cs="宋体"/>
          <w:spacing w:val="0"/>
          <w:w w:val="100"/>
          <w:position w:val="0"/>
        </w:rPr>
        <w:t>（美国，苹果公司，</w:t>
      </w:r>
      <w:r>
        <w:rPr>
          <w:rFonts w:ascii="Times New Roman" w:hAnsi="Times New Roman" w:eastAsia="Times New Roman" w:cs="Times New Roman"/>
          <w:spacing w:val="0"/>
          <w:w w:val="100"/>
          <w:position w:val="0"/>
        </w:rPr>
        <w:t>2007）</w:t>
      </w:r>
    </w:p>
    <w:p>
      <w:pPr>
        <w:pStyle w:val="17"/>
        <w:keepNext w:val="0"/>
        <w:keepLines w:val="0"/>
        <w:widowControl w:val="0"/>
        <w:shd w:val="clear" w:color="auto" w:fill="auto"/>
        <w:bidi w:val="0"/>
        <w:spacing w:before="0" w:after="0" w:line="312" w:lineRule="auto"/>
        <w:ind w:left="0" w:right="0" w:firstLine="400"/>
        <w:jc w:val="left"/>
      </w:pPr>
      <w:r>
        <w:rPr>
          <w:rFonts w:ascii="Times New Roman" w:hAnsi="Times New Roman" w:eastAsia="Times New Roman" w:cs="Times New Roman"/>
          <w:spacing w:val="0"/>
          <w:w w:val="100"/>
          <w:position w:val="0"/>
          <w:lang w:val="en-US" w:eastAsia="en-US" w:bidi="en-US"/>
        </w:rPr>
        <w:t xml:space="preserve">SpaceX </w:t>
      </w:r>
      <w:r>
        <w:rPr>
          <w:rFonts w:ascii="宋体" w:hAnsi="宋体" w:eastAsia="宋体" w:cs="宋体"/>
          <w:spacing w:val="0"/>
          <w:w w:val="100"/>
          <w:position w:val="0"/>
        </w:rPr>
        <w:t>（美国，马斯克，</w:t>
      </w:r>
      <w:r>
        <w:rPr>
          <w:rFonts w:ascii="Times New Roman" w:hAnsi="Times New Roman" w:eastAsia="Times New Roman" w:cs="Times New Roman"/>
          <w:spacing w:val="0"/>
          <w:w w:val="100"/>
          <w:position w:val="0"/>
        </w:rPr>
        <w:t>2018）</w:t>
      </w:r>
    </w:p>
    <w:p>
      <w:pPr>
        <w:pStyle w:val="13"/>
        <w:keepNext w:val="0"/>
        <w:keepLines w:val="0"/>
        <w:widowControl w:val="0"/>
        <w:shd w:val="clear" w:color="auto" w:fill="auto"/>
        <w:bidi w:val="0"/>
        <w:spacing w:before="0" w:after="80" w:line="298" w:lineRule="exact"/>
        <w:ind w:left="0" w:right="0"/>
        <w:jc w:val="left"/>
      </w:pPr>
      <w:r>
        <w:rPr>
          <w:spacing w:val="0"/>
          <w:w w:val="100"/>
          <w:position w:val="0"/>
        </w:rPr>
        <w:t>李子樂（中国，李子染，</w:t>
      </w:r>
      <w:r>
        <w:rPr>
          <w:rFonts w:ascii="Times New Roman" w:hAnsi="Times New Roman" w:eastAsia="Times New Roman" w:cs="Times New Roman"/>
          <w:spacing w:val="0"/>
          <w:w w:val="100"/>
          <w:position w:val="0"/>
        </w:rPr>
        <w:t>2015）</w:t>
      </w:r>
    </w:p>
    <w:p>
      <w:pPr>
        <w:pStyle w:val="17"/>
        <w:keepNext w:val="0"/>
        <w:keepLines w:val="0"/>
        <w:widowControl w:val="0"/>
        <w:shd w:val="clear" w:color="auto" w:fill="auto"/>
        <w:bidi w:val="0"/>
        <w:spacing w:before="0" w:after="0" w:line="312" w:lineRule="auto"/>
        <w:ind w:left="0" w:right="0" w:firstLine="400"/>
        <w:jc w:val="left"/>
      </w:pPr>
      <w:r>
        <w:rPr>
          <w:rFonts w:ascii="Times New Roman" w:hAnsi="Times New Roman" w:eastAsia="Times New Roman" w:cs="Times New Roman"/>
          <w:spacing w:val="0"/>
          <w:w w:val="100"/>
          <w:position w:val="0"/>
        </w:rPr>
        <w:t>2024</w:t>
      </w:r>
      <w:r>
        <w:rPr>
          <w:rFonts w:ascii="宋体" w:hAnsi="宋体" w:eastAsia="宋体" w:cs="宋体"/>
          <w:spacing w:val="0"/>
          <w:w w:val="100"/>
          <w:position w:val="0"/>
        </w:rPr>
        <w:t>巴黎奥运会标志（法国，</w:t>
      </w:r>
      <w:r>
        <w:rPr>
          <w:rFonts w:ascii="Times New Roman" w:hAnsi="Times New Roman" w:eastAsia="Times New Roman" w:cs="Times New Roman"/>
          <w:spacing w:val="0"/>
          <w:w w:val="100"/>
          <w:position w:val="0"/>
          <w:lang w:val="en-US" w:eastAsia="en-US" w:bidi="en-US"/>
        </w:rPr>
        <w:t xml:space="preserve">Royalties Agency, </w:t>
      </w:r>
      <w:r>
        <w:rPr>
          <w:rFonts w:ascii="Times New Roman" w:hAnsi="Times New Roman" w:eastAsia="Times New Roman" w:cs="Times New Roman"/>
          <w:spacing w:val="0"/>
          <w:w w:val="100"/>
          <w:position w:val="0"/>
        </w:rPr>
        <w:t>2019）</w:t>
      </w:r>
    </w:p>
    <w:p>
      <w:pPr>
        <w:pStyle w:val="13"/>
        <w:keepNext w:val="0"/>
        <w:keepLines w:val="0"/>
        <w:widowControl w:val="0"/>
        <w:shd w:val="clear" w:color="auto" w:fill="auto"/>
        <w:bidi w:val="0"/>
        <w:spacing w:before="0" w:after="0" w:line="298" w:lineRule="exact"/>
        <w:ind w:left="0" w:right="0"/>
        <w:jc w:val="left"/>
      </w:pPr>
      <w:r>
        <w:rPr>
          <w:spacing w:val="0"/>
          <w:w w:val="100"/>
          <w:position w:val="0"/>
        </w:rPr>
        <w:t>小米新标志（日本，原研哉，</w:t>
      </w:r>
      <w:r>
        <w:rPr>
          <w:rFonts w:ascii="Times New Roman" w:hAnsi="Times New Roman" w:eastAsia="Times New Roman" w:cs="Times New Roman"/>
          <w:spacing w:val="0"/>
          <w:w w:val="100"/>
          <w:position w:val="0"/>
        </w:rPr>
        <w:t>2021）</w:t>
      </w:r>
    </w:p>
    <w:p>
      <w:pPr>
        <w:pStyle w:val="13"/>
        <w:keepNext w:val="0"/>
        <w:keepLines w:val="0"/>
        <w:widowControl w:val="0"/>
        <w:shd w:val="clear" w:color="auto" w:fill="auto"/>
        <w:bidi w:val="0"/>
        <w:spacing w:before="0" w:after="80" w:line="298" w:lineRule="exact"/>
        <w:ind w:left="0" w:right="0"/>
        <w:jc w:val="left"/>
      </w:pPr>
      <w:r>
        <w:rPr>
          <w:spacing w:val="0"/>
          <w:w w:val="100"/>
          <w:position w:val="0"/>
        </w:rPr>
        <w:t>红黄蓝三原色椅（荷兰，里特维尔德，</w:t>
      </w:r>
      <w:r>
        <w:rPr>
          <w:rFonts w:ascii="Times New Roman" w:hAnsi="Times New Roman" w:eastAsia="Times New Roman" w:cs="Times New Roman"/>
          <w:spacing w:val="0"/>
          <w:w w:val="100"/>
          <w:position w:val="0"/>
        </w:rPr>
        <w:t>1917）</w:t>
      </w:r>
    </w:p>
    <w:p>
      <w:pPr>
        <w:pStyle w:val="13"/>
        <w:keepNext w:val="0"/>
        <w:keepLines w:val="0"/>
        <w:widowControl w:val="0"/>
        <w:numPr>
          <w:ilvl w:val="0"/>
          <w:numId w:val="11"/>
        </w:numPr>
        <w:shd w:val="clear" w:color="auto" w:fill="auto"/>
        <w:tabs>
          <w:tab w:val="left" w:pos="754"/>
        </w:tabs>
        <w:bidi w:val="0"/>
        <w:spacing w:before="0" w:after="0" w:line="312" w:lineRule="auto"/>
        <w:ind w:left="0" w:right="0"/>
        <w:jc w:val="left"/>
      </w:pPr>
      <w:bookmarkStart w:id="196" w:name="bookmark196"/>
      <w:bookmarkEnd w:id="196"/>
      <w:r>
        <w:rPr>
          <w:spacing w:val="0"/>
          <w:w w:val="100"/>
          <w:position w:val="0"/>
        </w:rPr>
        <w:t>绘画</w:t>
      </w:r>
    </w:p>
    <w:p>
      <w:pPr>
        <w:pStyle w:val="13"/>
        <w:keepNext w:val="0"/>
        <w:keepLines w:val="0"/>
        <w:widowControl w:val="0"/>
        <w:shd w:val="clear" w:color="auto" w:fill="auto"/>
        <w:bidi w:val="0"/>
        <w:spacing w:before="0" w:after="0" w:line="298" w:lineRule="exact"/>
        <w:ind w:left="0" w:right="0"/>
        <w:jc w:val="left"/>
      </w:pPr>
      <w:r>
        <w:rPr>
          <w:spacing w:val="0"/>
          <w:w w:val="100"/>
          <w:position w:val="0"/>
        </w:rPr>
        <w:t>中国部分：</w:t>
      </w:r>
    </w:p>
    <w:p>
      <w:pPr>
        <w:pStyle w:val="13"/>
        <w:keepNext w:val="0"/>
        <w:keepLines w:val="0"/>
        <w:widowControl w:val="0"/>
        <w:shd w:val="clear" w:color="auto" w:fill="auto"/>
        <w:bidi w:val="0"/>
        <w:spacing w:before="0" w:after="0" w:line="298" w:lineRule="exact"/>
        <w:ind w:left="0" w:right="0"/>
        <w:jc w:val="left"/>
      </w:pPr>
      <w:r>
        <w:rPr>
          <w:spacing w:val="0"/>
          <w:w w:val="100"/>
          <w:position w:val="0"/>
        </w:rPr>
        <w:t>《捣练图》（张萱，唐代）</w:t>
      </w:r>
    </w:p>
    <w:p>
      <w:pPr>
        <w:pStyle w:val="13"/>
        <w:keepNext w:val="0"/>
        <w:keepLines w:val="0"/>
        <w:widowControl w:val="0"/>
        <w:shd w:val="clear" w:color="auto" w:fill="auto"/>
        <w:bidi w:val="0"/>
        <w:spacing w:before="0" w:after="0" w:line="298" w:lineRule="exact"/>
        <w:ind w:left="0" w:right="0"/>
        <w:jc w:val="left"/>
      </w:pPr>
      <w:r>
        <mc:AlternateContent>
          <mc:Choice Requires="wps">
            <w:drawing>
              <wp:anchor distT="0" distB="0" distL="38100" distR="38100" simplePos="0" relativeHeight="251660288" behindDoc="0" locked="0" layoutInCell="1" allowOverlap="1">
                <wp:simplePos x="0" y="0"/>
                <wp:positionH relativeFrom="page">
                  <wp:posOffset>1537335</wp:posOffset>
                </wp:positionH>
                <wp:positionV relativeFrom="paragraph">
                  <wp:posOffset>38100</wp:posOffset>
                </wp:positionV>
                <wp:extent cx="956945" cy="77089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956945" cy="770890"/>
                        </a:xfrm>
                        <a:prstGeom prst="rect">
                          <a:avLst/>
                        </a:prstGeom>
                        <a:noFill/>
                      </wps:spPr>
                      <wps:txbx>
                        <w:txbxContent>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（范宽，北宋）</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（张择端，北宋）</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（马远，南宋）</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（倪瓒，元代）</w:t>
                            </w:r>
                          </w:p>
                        </w:txbxContent>
                      </wps:txbx>
                      <wps:bodyPr lIns="0" tIns="0" rIns="0" bIns="0">
                        <a:noAutofit/>
                      </wps:bodyPr>
                    </wps:wsp>
                  </a:graphicData>
                </a:graphic>
              </wp:anchor>
            </w:drawing>
          </mc:Choice>
          <mc:Fallback>
            <w:pict>
              <v:shape id="Shape 51" o:spid="_x0000_s1026" o:spt="202" type="#_x0000_t202" style="position:absolute;left:0pt;margin-left:121.05pt;margin-top:3pt;height:60.7pt;width:75.35pt;mso-position-horizontal-relative:page;mso-wrap-distance-bottom:0pt;mso-wrap-distance-left:3pt;mso-wrap-distance-right:3pt;mso-wrap-distance-top:0pt;z-index:251660288;mso-width-relative:page;mso-height-relative:page;" filled="f" stroked="f" coordsize="21600,21600" o:gfxdata="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8kVp92AAAAAkBAAAP&#10;AAAAAAAAAAEAIAAAACIAAABkcnMvZG93bnJldi54bWxQSwECFAAUAAAACACHTuJA/uhPGaYBAABl&#10;AwAADgAAAAAAAAABACAAAAAnAQAAZHJzL2Uyb0RvYy54bWxQSwUGAAAAAAYABgBZAQAAPwUAAAAA&#10;">
                <v:fill on="f" focussize="0,0"/>
                <v:stroke on="f"/>
                <v:imagedata o:title=""/>
                <o:lock v:ext="edit" aspectratio="f"/>
                <v:textbox inset="0mm,0mm,0mm,0mm">
                  <w:txbxContent>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（范宽，北宋）</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（张择端，北宋）</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（马远，南宋）</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（倪瓒，元代）</w:t>
                      </w:r>
                    </w:p>
                  </w:txbxContent>
                </v:textbox>
                <w10:wrap type="square" side="left"/>
              </v:shape>
            </w:pict>
          </mc:Fallback>
        </mc:AlternateContent>
      </w:r>
      <w:r>
        <w:rPr>
          <w:spacing w:val="0"/>
          <w:w w:val="100"/>
          <w:position w:val="0"/>
        </w:rPr>
        <w:t>《溪山行旅图》</w:t>
      </w:r>
    </w:p>
    <w:p>
      <w:pPr>
        <w:pStyle w:val="13"/>
        <w:keepNext w:val="0"/>
        <w:keepLines w:val="0"/>
        <w:widowControl w:val="0"/>
        <w:shd w:val="clear" w:color="auto" w:fill="auto"/>
        <w:bidi w:val="0"/>
        <w:spacing w:before="0" w:after="0" w:line="298" w:lineRule="exact"/>
        <w:ind w:left="0" w:right="0"/>
        <w:jc w:val="left"/>
      </w:pPr>
      <w:r>
        <w:rPr>
          <w:spacing w:val="0"/>
          <w:w w:val="100"/>
          <w:position w:val="0"/>
        </w:rPr>
        <w:t>《清明上河图》</w:t>
      </w:r>
    </w:p>
    <w:p>
      <w:pPr>
        <w:pStyle w:val="13"/>
        <w:keepNext w:val="0"/>
        <w:keepLines w:val="0"/>
        <w:widowControl w:val="0"/>
        <w:shd w:val="clear" w:color="auto" w:fill="auto"/>
        <w:bidi w:val="0"/>
        <w:spacing w:before="0" w:after="0" w:line="298" w:lineRule="exact"/>
        <w:ind w:left="0" w:right="0"/>
        <w:jc w:val="left"/>
      </w:pPr>
      <w:r>
        <w:rPr>
          <w:spacing w:val="0"/>
          <w:w w:val="100"/>
          <w:position w:val="0"/>
        </w:rPr>
        <w:t>《寒江独钓图》</w:t>
      </w:r>
    </w:p>
    <w:p>
      <w:pPr>
        <w:pStyle w:val="13"/>
        <w:keepNext w:val="0"/>
        <w:keepLines w:val="0"/>
        <w:widowControl w:val="0"/>
        <w:shd w:val="clear" w:color="auto" w:fill="auto"/>
        <w:bidi w:val="0"/>
        <w:spacing w:before="0" w:after="0" w:line="298" w:lineRule="exact"/>
        <w:ind w:left="0" w:right="0"/>
        <w:jc w:val="left"/>
      </w:pPr>
      <w:r>
        <w:rPr>
          <w:spacing w:val="0"/>
          <w:w w:val="100"/>
          <w:position w:val="0"/>
        </w:rPr>
        <w:t>《江亭山色图》</w:t>
      </w:r>
    </w:p>
    <w:p>
      <w:pPr>
        <w:pStyle w:val="13"/>
        <w:keepNext w:val="0"/>
        <w:keepLines w:val="0"/>
        <w:widowControl w:val="0"/>
        <w:shd w:val="clear" w:color="auto" w:fill="auto"/>
        <w:bidi w:val="0"/>
        <w:spacing w:before="0" w:after="0" w:line="298" w:lineRule="exact"/>
        <w:ind w:left="0" w:right="0"/>
        <w:jc w:val="left"/>
      </w:pPr>
      <w:r>
        <w:rPr>
          <w:spacing w:val="0"/>
          <w:w w:val="100"/>
          <w:position w:val="0"/>
        </w:rPr>
        <w:t>《落花图》（沈周，明代）</w:t>
      </w:r>
    </w:p>
    <w:p>
      <w:pPr>
        <w:pStyle w:val="13"/>
        <w:keepNext w:val="0"/>
        <w:keepLines w:val="0"/>
        <w:widowControl w:val="0"/>
        <w:shd w:val="clear" w:color="auto" w:fill="auto"/>
        <w:bidi w:val="0"/>
        <w:spacing w:before="0" w:after="0" w:line="298" w:lineRule="exact"/>
        <w:ind w:left="0" w:right="0"/>
        <w:jc w:val="left"/>
      </w:pPr>
      <w:r>
        <w:rPr>
          <w:spacing w:val="0"/>
          <w:w w:val="100"/>
          <w:position w:val="0"/>
        </w:rPr>
        <w:t>《湘君湘夫人图》（文徵明，明代）</w:t>
      </w:r>
      <w:r>
        <w:br w:type="page"/>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《荷花翠鸟图》（朱套，明代）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《墨葡萄图》（徐渭，明代）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《林泉清幽图》（董其昌，明代）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《搜尽奇峰打草稿图》（石涛，清代）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《墨梅图》（金农，清代）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《长江万里图》（张大千，现代）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《山林秋色》（黄宾虹，现代）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《蛙声十里出山泉》（齐白石，现代）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《修女》（林风眠，现代）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《大地无形》（赵无极，现代）</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《走向灿烂的明天》（朱德群，现代） 西方部分：</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《维纳斯的诞生》（波提切利，意大利）</w:t>
      </w:r>
    </w:p>
    <w:p>
      <w:pPr>
        <w:pStyle w:val="13"/>
        <w:keepNext w:val="0"/>
        <w:keepLines w:val="0"/>
        <w:widowControl w:val="0"/>
        <w:shd w:val="clear" w:color="auto" w:fill="auto"/>
        <w:bidi w:val="0"/>
        <w:spacing w:before="0" w:after="0" w:line="317" w:lineRule="exact"/>
        <w:ind w:left="1080" w:right="0" w:firstLine="20"/>
        <w:jc w:val="left"/>
      </w:pPr>
      <w:r>
        <w:rPr>
          <w:spacing w:val="0"/>
          <w:w w:val="100"/>
          <w:position w:val="0"/>
        </w:rPr>
        <w:t>《西斯廷圣母》（拉斐尔，意大利）</w:t>
      </w:r>
    </w:p>
    <w:p>
      <w:pPr>
        <w:pStyle w:val="13"/>
        <w:keepNext w:val="0"/>
        <w:keepLines w:val="0"/>
        <w:widowControl w:val="0"/>
        <w:shd w:val="clear" w:color="auto" w:fill="auto"/>
        <w:bidi w:val="0"/>
        <w:spacing w:before="0" w:after="0" w:line="317" w:lineRule="exact"/>
        <w:ind w:left="0" w:right="0" w:firstLine="500"/>
        <w:jc w:val="left"/>
      </w:pPr>
      <w:r>
        <mc:AlternateContent>
          <mc:Choice Requires="wps">
            <w:drawing>
              <wp:anchor distT="0" distB="0" distL="114300" distR="114300" simplePos="0" relativeHeight="251660288" behindDoc="0" locked="0" layoutInCell="1" allowOverlap="1">
                <wp:simplePos x="0" y="0"/>
                <wp:positionH relativeFrom="page">
                  <wp:posOffset>448945</wp:posOffset>
                </wp:positionH>
                <wp:positionV relativeFrom="paragraph">
                  <wp:posOffset>101600</wp:posOffset>
                </wp:positionV>
                <wp:extent cx="186055" cy="2294890"/>
                <wp:effectExtent l="0" t="0" r="0" b="0"/>
                <wp:wrapSquare wrapText="right"/>
                <wp:docPr id="53" name="Shape 53"/>
                <wp:cNvGraphicFramePr/>
                <a:graphic xmlns:a="http://schemas.openxmlformats.org/drawingml/2006/main">
                  <a:graphicData uri="http://schemas.microsoft.com/office/word/2010/wordprocessingShape">
                    <wps:wsp>
                      <wps:cNvSpPr txBox="1"/>
                      <wps:spPr>
                        <a:xfrm>
                          <a:off x="0" y="0"/>
                          <a:ext cx="186055" cy="22948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53" o:spid="_x0000_s1026" o:spt="202" type="#_x0000_t202" style="position:absolute;left:0pt;margin-left:35.35pt;margin-top:8pt;height:180.7pt;width:14.6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qULAHVAAAACQEAAA8AAAAAAAAAAQAgAAAAIgAAAGRycy9kb3ducmV2LnhtbFBLAQIUABQAAAAI&#10;AIdO4kAnNYaOtwEAAIADAAAOAAAAAAAAAAEAIAAAACQBAABkcnMvZTJvRG9jLnhtbFBLBQYAAAAA&#10;BgAGAFkBAABNBQ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center"/>
                      </w:pPr>
                      <w:r>
                        <w:rPr>
                          <w:spacing w:val="0"/>
                          <w:w w:val="100"/>
                          <w:position w:val="0"/>
                        </w:rPr>
                        <w:t>广东省2022年普通高等学校专升本考试要求</w:t>
                      </w:r>
                    </w:p>
                  </w:txbxContent>
                </v:textbox>
                <w10:wrap type="square" side="right"/>
              </v:shape>
            </w:pict>
          </mc:Fallback>
        </mc:AlternateContent>
      </w:r>
      <w:r>
        <w:rPr>
          <w:spacing w:val="0"/>
          <w:w w:val="100"/>
          <w:position w:val="0"/>
        </w:rPr>
        <w:t>《戴珍珠耳环的少女》（维米尔，荷兰）</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《拾穗者》（米勒，法国）</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《红磨坊的舞会》（雷诺阿，法国）</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《睡莲》（莫奈，法国）</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《大碗岛的星期天下午》（修拉，法国）</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《十五朵向日葵》（凡•高，荷兰）</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《格尔尼卡》（毕加索，西班牙）</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《伏尔加河上的纤夫》（列宾，俄罗斯）</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《呐喊》（蒙克，挪威）</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《美国哥特式》（格兰特•伍德，美国）</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《圣维克多山》（塞尚，法国）</w:t>
      </w:r>
    </w:p>
    <w:p>
      <w:pPr>
        <w:pStyle w:val="13"/>
        <w:keepNext w:val="0"/>
        <w:keepLines w:val="0"/>
        <w:widowControl w:val="0"/>
        <w:shd w:val="clear" w:color="auto" w:fill="auto"/>
        <w:bidi w:val="0"/>
        <w:spacing w:before="0" w:after="0" w:line="317" w:lineRule="exact"/>
        <w:ind w:left="0" w:right="0" w:firstLine="500"/>
        <w:jc w:val="left"/>
      </w:pPr>
      <w:r>
        <w:rPr>
          <w:spacing w:val="0"/>
          <w:w w:val="100"/>
          <w:position w:val="0"/>
        </w:rPr>
        <w:t>《沉睡的吉普赛人》（卢梭，法国）</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《红色的椭圆形》（康定斯基，俄罗斯）</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《记忆的永恒》（达利，西班牙）</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《我与村庄》（夏加尔，法国）</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《舞蹈》（马蒂斯，法国）</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《在希律王前舞蹈的莎乐美》（莫罗，法国）</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w:t>
      </w:r>
      <w:r>
        <w:rPr>
          <w:rFonts w:ascii="Times New Roman" w:hAnsi="Times New Roman" w:eastAsia="Times New Roman" w:cs="Times New Roman"/>
          <w:spacing w:val="0"/>
          <w:w w:val="100"/>
          <w:position w:val="0"/>
        </w:rPr>
        <w:t>1948</w:t>
      </w:r>
      <w:r>
        <w:rPr>
          <w:spacing w:val="0"/>
          <w:w w:val="100"/>
          <w:position w:val="0"/>
        </w:rPr>
        <w:t>年第</w:t>
      </w:r>
      <w:r>
        <w:rPr>
          <w:rFonts w:ascii="Times New Roman" w:hAnsi="Times New Roman" w:eastAsia="Times New Roman" w:cs="Times New Roman"/>
          <w:spacing w:val="0"/>
          <w:w w:val="100"/>
          <w:position w:val="0"/>
        </w:rPr>
        <w:t>5</w:t>
      </w:r>
      <w:r>
        <w:rPr>
          <w:spacing w:val="0"/>
          <w:w w:val="100"/>
          <w:position w:val="0"/>
        </w:rPr>
        <w:t>号》（波洛克，美国）</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《白色中心</w:t>
      </w:r>
      <w:r>
        <w:rPr>
          <w:spacing w:val="0"/>
          <w:w w:val="100"/>
          <w:position w:val="0"/>
          <w:lang w:val="en-US" w:eastAsia="en-US" w:bidi="en-US"/>
        </w:rPr>
        <w:t>一一</w:t>
      </w:r>
      <w:r>
        <w:rPr>
          <w:spacing w:val="0"/>
          <w:w w:val="100"/>
          <w:position w:val="0"/>
        </w:rPr>
        <w:t>玫瑰红上的黄色、粉红及淡紫》（罗斯科，美国）</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《玛格丽特》（基弗，德国）</w:t>
      </w:r>
    </w:p>
    <w:p>
      <w:pPr>
        <w:pStyle w:val="13"/>
        <w:keepNext w:val="0"/>
        <w:keepLines w:val="0"/>
        <w:widowControl w:val="0"/>
        <w:shd w:val="clear" w:color="auto" w:fill="auto"/>
        <w:bidi w:val="0"/>
        <w:spacing w:before="0" w:after="80" w:line="317" w:lineRule="exact"/>
        <w:ind w:left="1080" w:right="0" w:firstLine="0"/>
        <w:jc w:val="left"/>
      </w:pPr>
      <w:r>
        <w:rPr>
          <w:spacing w:val="0"/>
          <w:w w:val="100"/>
          <w:position w:val="0"/>
        </w:rPr>
        <w:t>《抽象画</w:t>
      </w:r>
      <w:r>
        <w:rPr>
          <w:rFonts w:ascii="Times New Roman" w:hAnsi="Times New Roman" w:eastAsia="Times New Roman" w:cs="Times New Roman"/>
          <w:spacing w:val="0"/>
          <w:w w:val="100"/>
          <w:position w:val="0"/>
          <w:lang w:val="en-US" w:eastAsia="en-US" w:bidi="en-US"/>
        </w:rPr>
        <w:t>940-7</w:t>
      </w:r>
      <w:r>
        <w:rPr>
          <w:spacing w:val="0"/>
          <w:w w:val="100"/>
          <w:position w:val="0"/>
        </w:rPr>
        <w:t>号》（里希特，德国）</w:t>
      </w:r>
    </w:p>
    <w:p>
      <w:pPr>
        <w:pStyle w:val="13"/>
        <w:keepNext w:val="0"/>
        <w:keepLines w:val="0"/>
        <w:widowControl w:val="0"/>
        <w:numPr>
          <w:ilvl w:val="0"/>
          <w:numId w:val="11"/>
        </w:numPr>
        <w:shd w:val="clear" w:color="auto" w:fill="auto"/>
        <w:bidi w:val="0"/>
        <w:spacing w:before="0" w:after="0" w:line="331" w:lineRule="auto"/>
        <w:ind w:left="1080" w:right="0" w:firstLine="0"/>
        <w:jc w:val="left"/>
      </w:pPr>
      <w:bookmarkStart w:id="197" w:name="bookmark197"/>
      <w:bookmarkEnd w:id="197"/>
      <w:r>
        <w:rPr>
          <w:spacing w:val="0"/>
          <w:w w:val="100"/>
          <w:position w:val="0"/>
        </w:rPr>
        <w:t>雕塑</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《公羊和树》（综合材料，苏美尔）</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《圆明园十二生肖兽首》（铸铜，中国）</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《阿育王四狮柱头》（石雕，古印度）</w:t>
      </w:r>
    </w:p>
    <w:p>
      <w:pPr>
        <w:pStyle w:val="13"/>
        <w:keepNext w:val="0"/>
        <w:keepLines w:val="0"/>
        <w:widowControl w:val="0"/>
        <w:shd w:val="clear" w:color="auto" w:fill="auto"/>
        <w:bidi w:val="0"/>
        <w:spacing w:before="0" w:after="0" w:line="317" w:lineRule="exact"/>
        <w:ind w:left="1080" w:right="0" w:firstLine="0"/>
        <w:jc w:val="left"/>
      </w:pPr>
      <w:r>
        <w:rPr>
          <w:spacing w:val="0"/>
          <w:w w:val="100"/>
          <w:position w:val="0"/>
        </w:rPr>
        <w:t>《汉谟拉比法典石碑》（石雕，古巴比伦）</w:t>
      </w:r>
      <w:r>
        <w:br w:type="page"/>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《伊费国王头像》（青铜，尼日利亚）</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《青铜母狼像》（青铜，罗马）</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《巴尔扎克像》（青铜，罗丹，法国）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《秦陵兵马俑》（陶塑，中国）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《破碎的方尖碑》（金属，巴内特•纽曼，美国）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《空间的连续的独特形体》（金属，翁贝托•波丘尼，意大利）</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《行走的人》（青铜，贾科梅蒂，法国）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《百夫长</w:t>
      </w:r>
      <w:r>
        <w:rPr>
          <w:rFonts w:ascii="Times New Roman" w:hAnsi="Times New Roman" w:eastAsia="Times New Roman" w:cs="Times New Roman"/>
          <w:spacing w:val="0"/>
          <w:w w:val="100"/>
          <w:position w:val="0"/>
        </w:rPr>
        <w:t>1</w:t>
      </w:r>
      <w:r>
        <w:rPr>
          <w:spacing w:val="0"/>
          <w:w w:val="100"/>
          <w:position w:val="0"/>
        </w:rPr>
        <w:t>号》（青铜，伊格尔•米托拉吉，德国）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《波嘉尼小姐》（铸铜，布朗库西，法国）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《门考拉夫妇立像》（岩雕，古埃及）</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《地中海》（石雕，马约尔，法国）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《斜倚的人形》（石雕，亨利•斯宾赛•摩尔，英国）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《墙上雕塑》（氧化铝板，埃尔斯沃斯•凯利，美国）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《马赛曲雕塑》（石雕，弗朗索瓦・吕德，法国）</w:t>
      </w:r>
    </w:p>
    <w:p>
      <w:pPr>
        <w:pStyle w:val="13"/>
        <w:keepNext w:val="0"/>
        <w:keepLines w:val="0"/>
        <w:widowControl w:val="0"/>
        <w:shd w:val="clear" w:color="auto" w:fill="auto"/>
        <w:bidi w:val="0"/>
        <w:spacing w:before="0" w:after="80" w:line="240" w:lineRule="auto"/>
        <w:ind w:left="0" w:right="0" w:firstLine="560"/>
        <w:jc w:val="left"/>
      </w:pPr>
      <w:r>
        <mc:AlternateContent>
          <mc:Choice Requires="wps">
            <w:drawing>
              <wp:anchor distT="0" distB="0" distL="114300" distR="114300" simplePos="0" relativeHeight="251660288" behindDoc="0" locked="0" layoutInCell="1" allowOverlap="1">
                <wp:simplePos x="0" y="0"/>
                <wp:positionH relativeFrom="page">
                  <wp:posOffset>6011545</wp:posOffset>
                </wp:positionH>
                <wp:positionV relativeFrom="paragraph">
                  <wp:posOffset>38100</wp:posOffset>
                </wp:positionV>
                <wp:extent cx="179705" cy="2304415"/>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179705" cy="2304415"/>
                        </a:xfrm>
                        <a:prstGeom prst="rect">
                          <a:avLst/>
                        </a:prstGeom>
                        <a:noFill/>
                      </wps:spPr>
                      <wps:txbx>
                        <w:txbxContent>
                          <w:p>
                            <w:pPr>
                              <w:pStyle w:val="7"/>
                              <w:keepNext w:val="0"/>
                              <w:keepLines w:val="0"/>
                              <w:widowControl w:val="0"/>
                              <w:shd w:val="clear" w:color="auto" w:fill="auto"/>
                              <w:bidi w:val="0"/>
                              <w:spacing w:before="8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55" o:spid="_x0000_s1026" o:spt="202" type="#_x0000_t202" style="position:absolute;left:0pt;margin-left:473.35pt;margin-top:3pt;height:181.45pt;width:14.1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zMFh1wAAAAkBAAAPAAAAAAAAAAEAIAAAACIAAABkcnMvZG93bnJldi54bWxQSwECFAAUAAAA&#10;CACHTuJA4s3LBLYBAACAAwAADgAAAAAAAAABACAAAAAm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8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r>
        <w:rPr>
          <w:spacing w:val="0"/>
          <w:w w:val="100"/>
          <w:position w:val="0"/>
        </w:rPr>
        <w:t>《加莱义民》（青铜，罗丹，法国）</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《小美人鱼铜像》（青铜，爱德华•艾瑞克森，丹麦）</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《萨莫德拉克的胜利女神》（石雕，古希腊）</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《代诺斯之狮》（石雕，古希腊）</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《赤道纪念碑》（石雕，厄瓜多尔）</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《纳芙蒂蒂半身像》（石灰石，古埃及）</w:t>
      </w:r>
    </w:p>
    <w:p>
      <w:pPr>
        <w:pStyle w:val="13"/>
        <w:keepNext w:val="0"/>
        <w:keepLines w:val="0"/>
        <w:widowControl w:val="0"/>
        <w:numPr>
          <w:ilvl w:val="0"/>
          <w:numId w:val="11"/>
        </w:numPr>
        <w:shd w:val="clear" w:color="auto" w:fill="auto"/>
        <w:bidi w:val="0"/>
        <w:spacing w:before="0" w:after="80" w:line="240" w:lineRule="auto"/>
        <w:ind w:left="0" w:right="0" w:firstLine="560"/>
        <w:jc w:val="left"/>
      </w:pPr>
      <w:bookmarkStart w:id="198" w:name="bookmark198"/>
      <w:bookmarkEnd w:id="198"/>
      <w:r>
        <w:rPr>
          <w:spacing w:val="0"/>
          <w:w w:val="100"/>
          <w:position w:val="0"/>
        </w:rPr>
        <w:t>建筑</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圣巴西利亚大教堂（俄罗斯，莫斯科）</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比萨斜塔（意大利，罗马）</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苹果总部大楼</w:t>
      </w:r>
      <w:r>
        <w:rPr>
          <w:rFonts w:ascii="Times New Roman" w:hAnsi="Times New Roman" w:eastAsia="Times New Roman" w:cs="Times New Roman"/>
          <w:spacing w:val="0"/>
          <w:w w:val="100"/>
          <w:position w:val="0"/>
          <w:lang w:val="en-US" w:eastAsia="en-US" w:bidi="en-US"/>
        </w:rPr>
        <w:t xml:space="preserve">Apple, Park </w:t>
      </w:r>
      <w:r>
        <w:rPr>
          <w:spacing w:val="0"/>
          <w:w w:val="100"/>
          <w:position w:val="0"/>
        </w:rPr>
        <w:t>（美国，库比蒂诺）</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圣彼得大教堂（意大利，梵蒂冈）</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科隆大教堂（德国，科隆）</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劳埃德大厦（英国，伦敦）</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阿拉伯塔（阿拉伯联合酋长国，迪拜）</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白金汉宫（英国，伦敦）</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安大略艺术设计学院（加拿大，多伦多）</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蓬皮杜国家艺术和文化中心（法国，巴黎）</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黑天鹅堡（德国，菲林）</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中国尊（中国，北京）</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北京银河</w:t>
      </w:r>
      <w:r>
        <w:rPr>
          <w:rFonts w:ascii="Times New Roman" w:hAnsi="Times New Roman" w:eastAsia="Times New Roman" w:cs="Times New Roman"/>
          <w:spacing w:val="0"/>
          <w:w w:val="100"/>
          <w:position w:val="0"/>
          <w:lang w:val="en-US" w:eastAsia="en-US" w:bidi="en-US"/>
        </w:rPr>
        <w:t>soh</w:t>
      </w:r>
      <w:r>
        <w:rPr>
          <w:spacing w:val="0"/>
          <w:w w:val="100"/>
          <w:position w:val="0"/>
          <w:lang w:val="en-US" w:eastAsia="en-US" w:bidi="en-US"/>
        </w:rPr>
        <w:t>。</w:t>
      </w:r>
      <w:r>
        <w:rPr>
          <w:spacing w:val="0"/>
          <w:w w:val="100"/>
          <w:position w:val="0"/>
        </w:rPr>
        <w:t>（中国，北京）</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大雁塔（中国，西安）</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嵩岳寺塔（中国，河南登封）</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永乐宫（中国，山西永济）</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布达拉宫（中国，拉萨）</w:t>
      </w:r>
    </w:p>
    <w:p>
      <w:pPr>
        <w:pStyle w:val="13"/>
        <w:keepNext w:val="0"/>
        <w:keepLines w:val="0"/>
        <w:widowControl w:val="0"/>
        <w:shd w:val="clear" w:color="auto" w:fill="auto"/>
        <w:bidi w:val="0"/>
        <w:spacing w:before="0" w:after="80" w:line="240" w:lineRule="auto"/>
        <w:ind w:left="0" w:right="0" w:firstLine="560"/>
        <w:jc w:val="both"/>
      </w:pPr>
      <w:r>
        <w:rPr>
          <w:spacing w:val="0"/>
          <w:w w:val="100"/>
          <w:position w:val="0"/>
        </w:rPr>
        <w:t>开平碉楼（中国，广东开平）</w:t>
      </w:r>
    </w:p>
    <w:p>
      <w:pPr>
        <w:pStyle w:val="13"/>
        <w:keepNext w:val="0"/>
        <w:keepLines w:val="0"/>
        <w:widowControl w:val="0"/>
        <w:shd w:val="clear" w:color="auto" w:fill="auto"/>
        <w:bidi w:val="0"/>
        <w:spacing w:before="0" w:after="80" w:line="240" w:lineRule="auto"/>
        <w:ind w:left="0" w:right="0" w:firstLine="560"/>
        <w:jc w:val="left"/>
      </w:pPr>
      <w:r>
        <w:rPr>
          <w:spacing w:val="0"/>
          <w:w w:val="100"/>
          <w:position w:val="0"/>
        </w:rPr>
        <w:t>中国美术学院象山校区（中国，杭州）</w:t>
      </w:r>
      <w:r>
        <w:br w:type="page"/>
      </w:r>
    </w:p>
    <w:p>
      <w:pPr>
        <w:pStyle w:val="13"/>
        <w:keepNext w:val="0"/>
        <w:keepLines w:val="0"/>
        <w:widowControl w:val="0"/>
        <w:shd w:val="clear" w:color="auto" w:fill="auto"/>
        <w:bidi w:val="0"/>
        <w:spacing w:before="0" w:after="80" w:line="315" w:lineRule="exact"/>
        <w:ind w:left="1080" w:right="0" w:firstLine="0"/>
        <w:jc w:val="left"/>
      </w:pPr>
      <w:r>
        <mc:AlternateContent>
          <mc:Choice Requires="wps">
            <w:drawing>
              <wp:anchor distT="0" distB="0" distL="114300" distR="114300" simplePos="0" relativeHeight="251660288" behindDoc="0" locked="0" layoutInCell="1" allowOverlap="1">
                <wp:simplePos x="0" y="0"/>
                <wp:positionH relativeFrom="page">
                  <wp:posOffset>541655</wp:posOffset>
                </wp:positionH>
                <wp:positionV relativeFrom="margin">
                  <wp:posOffset>2995930</wp:posOffset>
                </wp:positionV>
                <wp:extent cx="161290" cy="2237105"/>
                <wp:effectExtent l="0" t="0" r="0" b="0"/>
                <wp:wrapSquare wrapText="right"/>
                <wp:docPr id="57" name="Shape 57"/>
                <wp:cNvGraphicFramePr/>
                <a:graphic xmlns:a="http://schemas.openxmlformats.org/drawingml/2006/main">
                  <a:graphicData uri="http://schemas.microsoft.com/office/word/2010/wordprocessingShape">
                    <wps:wsp>
                      <wps:cNvSpPr txBox="1"/>
                      <wps:spPr>
                        <a:xfrm>
                          <a:off x="0" y="0"/>
                          <a:ext cx="16129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57" o:spid="_x0000_s1026" o:spt="202" type="#_x0000_t202" style="position:absolute;left:0pt;margin-left:42.65pt;margin-top:235.9pt;height:176.15pt;width:12.7pt;mso-position-horizontal-relative:page;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NUPJTWAAAACgEAAA8AAAAAAAAAAQAgAAAAIgAAAGRycy9kb3ducmV2LnhtbFBLAQIUABQAAAAI&#10;AIdO4kCPFStwtgEAAIADAAAOAAAAAAAAAAEAIAAAACUBAABkcnMvZTJvRG9jLnhtbFBLBQYAAAAA&#10;BgAGAFkBAABNBQ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side="right"/>
              </v:shape>
            </w:pict>
          </mc:Fallback>
        </mc:AlternateContent>
      </w:r>
      <w:r>
        <w:rPr>
          <w:spacing w:val="0"/>
          <w:w w:val="100"/>
          <w:position w:val="0"/>
        </w:rPr>
        <w:t>哈尔滨大剧院（中国，哈尔滨） 北京大兴国际机场（中国，北京） 诗之礼堂（中国，河源）</w:t>
      </w:r>
    </w:p>
    <w:p>
      <w:pPr>
        <w:pStyle w:val="13"/>
        <w:keepNext w:val="0"/>
        <w:keepLines w:val="0"/>
        <w:widowControl w:val="0"/>
        <w:numPr>
          <w:ilvl w:val="0"/>
          <w:numId w:val="12"/>
        </w:numPr>
        <w:shd w:val="clear" w:color="auto" w:fill="auto"/>
        <w:bidi w:val="0"/>
        <w:spacing w:before="0" w:after="0" w:line="329" w:lineRule="auto"/>
        <w:ind w:left="500" w:right="0" w:firstLine="580"/>
        <w:jc w:val="left"/>
      </w:pPr>
      <w:bookmarkStart w:id="199" w:name="bookmark199"/>
      <w:bookmarkEnd w:id="199"/>
      <w:r>
        <w:rPr>
          <w:spacing w:val="0"/>
          <w:w w:val="100"/>
          <w:position w:val="0"/>
        </w:rPr>
        <w:t>文艺类综艺节目</w:t>
      </w:r>
    </w:p>
    <w:p>
      <w:pPr>
        <w:pStyle w:val="13"/>
        <w:keepNext w:val="0"/>
        <w:keepLines w:val="0"/>
        <w:widowControl w:val="0"/>
        <w:shd w:val="clear" w:color="auto" w:fill="auto"/>
        <w:bidi w:val="0"/>
        <w:spacing w:before="0" w:after="0" w:line="315" w:lineRule="exact"/>
        <w:ind w:left="500" w:right="0" w:firstLine="580"/>
        <w:jc w:val="left"/>
      </w:pPr>
      <w:r>
        <w:rPr>
          <w:spacing w:val="0"/>
          <w:w w:val="100"/>
          <w:position w:val="0"/>
        </w:rPr>
        <w:t>《一席》（一席）</w:t>
      </w:r>
    </w:p>
    <w:p>
      <w:pPr>
        <w:pStyle w:val="13"/>
        <w:keepNext w:val="0"/>
        <w:keepLines w:val="0"/>
        <w:widowControl w:val="0"/>
        <w:shd w:val="clear" w:color="auto" w:fill="auto"/>
        <w:bidi w:val="0"/>
        <w:spacing w:before="0" w:after="0" w:line="315" w:lineRule="exact"/>
        <w:ind w:left="500" w:right="0" w:firstLine="580"/>
        <w:jc w:val="left"/>
      </w:pPr>
      <w:r>
        <w:rPr>
          <w:spacing w:val="0"/>
          <w:w w:val="100"/>
          <w:position w:val="0"/>
        </w:rPr>
        <w:t>《极客出发》（中央电视台）</w:t>
      </w:r>
    </w:p>
    <w:p>
      <w:pPr>
        <w:pStyle w:val="13"/>
        <w:keepNext w:val="0"/>
        <w:keepLines w:val="0"/>
        <w:widowControl w:val="0"/>
        <w:shd w:val="clear" w:color="auto" w:fill="auto"/>
        <w:bidi w:val="0"/>
        <w:spacing w:before="0" w:after="0" w:line="315" w:lineRule="exact"/>
        <w:ind w:left="500" w:right="0" w:firstLine="580"/>
        <w:jc w:val="left"/>
      </w:pPr>
      <w:r>
        <w:rPr>
          <w:spacing w:val="0"/>
          <w:w w:val="100"/>
          <w:position w:val="0"/>
        </w:rPr>
        <w:t>《经典咏流传》（中央电视台）</w:t>
      </w:r>
    </w:p>
    <w:p>
      <w:pPr>
        <w:pStyle w:val="13"/>
        <w:keepNext w:val="0"/>
        <w:keepLines w:val="0"/>
        <w:widowControl w:val="0"/>
        <w:shd w:val="clear" w:color="auto" w:fill="auto"/>
        <w:bidi w:val="0"/>
        <w:spacing w:before="0" w:after="0" w:line="315" w:lineRule="exact"/>
        <w:ind w:left="1080" w:right="0" w:firstLine="0"/>
        <w:jc w:val="left"/>
      </w:pPr>
      <w:r>
        <w:rPr>
          <w:spacing w:val="0"/>
          <w:w w:val="100"/>
          <w:position w:val="0"/>
        </w:rPr>
        <w:t>《国宝档案》（中央电视台） 《国家宝藏》（中央电视台） 《中国诗词大会》（中央电视台） 《十三邀》（腾讯新闻）</w:t>
      </w:r>
    </w:p>
    <w:p>
      <w:pPr>
        <w:pStyle w:val="13"/>
        <w:keepNext w:val="0"/>
        <w:keepLines w:val="0"/>
        <w:widowControl w:val="0"/>
        <w:shd w:val="clear" w:color="auto" w:fill="auto"/>
        <w:bidi w:val="0"/>
        <w:spacing w:before="0" w:after="0" w:line="315" w:lineRule="exact"/>
        <w:ind w:left="500" w:right="0" w:firstLine="580"/>
        <w:jc w:val="left"/>
      </w:pPr>
      <w:r>
        <w:rPr>
          <w:spacing w:val="0"/>
          <w:w w:val="100"/>
          <w:position w:val="0"/>
        </w:rPr>
        <w:t>《舞蹈风暴》（湖南卫视）</w:t>
      </w:r>
    </w:p>
    <w:p>
      <w:pPr>
        <w:pStyle w:val="13"/>
        <w:keepNext w:val="0"/>
        <w:keepLines w:val="0"/>
        <w:widowControl w:val="0"/>
        <w:shd w:val="clear" w:color="auto" w:fill="auto"/>
        <w:bidi w:val="0"/>
        <w:spacing w:before="0" w:after="0" w:line="315" w:lineRule="exact"/>
        <w:ind w:left="500" w:right="0" w:firstLine="580"/>
        <w:jc w:val="left"/>
      </w:pPr>
      <w:r>
        <w:rPr>
          <w:spacing w:val="0"/>
          <w:w w:val="100"/>
          <w:position w:val="0"/>
        </w:rPr>
        <w:t>《奇葩说》（爱奇艺）</w:t>
      </w:r>
    </w:p>
    <w:p>
      <w:pPr>
        <w:pStyle w:val="13"/>
        <w:keepNext w:val="0"/>
        <w:keepLines w:val="0"/>
        <w:widowControl w:val="0"/>
        <w:shd w:val="clear" w:color="auto" w:fill="auto"/>
        <w:bidi w:val="0"/>
        <w:spacing w:before="0" w:after="0" w:line="319" w:lineRule="exact"/>
        <w:ind w:left="500" w:right="0" w:firstLine="580"/>
        <w:jc w:val="left"/>
      </w:pPr>
      <w:r>
        <w:rPr>
          <w:spacing w:val="0"/>
          <w:w w:val="100"/>
          <w:position w:val="0"/>
        </w:rPr>
        <w:t>《令人心动的</w:t>
      </w:r>
      <w:r>
        <w:rPr>
          <w:rFonts w:ascii="Times New Roman" w:hAnsi="Times New Roman" w:eastAsia="Times New Roman" w:cs="Times New Roman"/>
          <w:spacing w:val="0"/>
          <w:w w:val="100"/>
          <w:position w:val="0"/>
          <w:lang w:val="en-US" w:eastAsia="en-US" w:bidi="en-US"/>
        </w:rPr>
        <w:t>offer</w:t>
      </w:r>
      <w:r>
        <w:rPr>
          <w:spacing w:val="0"/>
          <w:w w:val="100"/>
          <w:position w:val="0"/>
          <w:lang w:val="en-US" w:eastAsia="en-US" w:bidi="en-US"/>
        </w:rPr>
        <w:t>》</w:t>
      </w:r>
      <w:r>
        <w:rPr>
          <w:spacing w:val="0"/>
          <w:w w:val="100"/>
          <w:position w:val="0"/>
        </w:rPr>
        <w:t>（腾讯视频） 《谁是宝藏歌手》（湖南卫视） 《梦想改造家》（东方卫视） 《音乐大师课》（北京卫视） 《披荆斩棘的哥哥》（湖南卫视） 《这！就是街舞》（芒果</w:t>
      </w:r>
      <w:r>
        <w:rPr>
          <w:rFonts w:ascii="Times New Roman" w:hAnsi="Times New Roman" w:eastAsia="Times New Roman" w:cs="Times New Roman"/>
          <w:spacing w:val="0"/>
          <w:w w:val="100"/>
          <w:position w:val="0"/>
          <w:lang w:val="en-US" w:eastAsia="en-US" w:bidi="en-US"/>
        </w:rPr>
        <w:t xml:space="preserve">TV） </w:t>
      </w:r>
      <w:r>
        <w:rPr>
          <w:spacing w:val="0"/>
          <w:w w:val="100"/>
          <w:position w:val="0"/>
        </w:rPr>
        <w:t>《和陌生人说话》（腾讯视频） 《我就是演员》（浙江卫视）</w:t>
      </w:r>
      <w:r>
        <w:br w:type="page"/>
      </w:r>
    </w:p>
    <w:p>
      <w:pPr>
        <w:pStyle w:val="9"/>
        <w:keepNext/>
        <w:keepLines/>
        <w:widowControl w:val="0"/>
        <w:shd w:val="clear" w:color="auto" w:fill="auto"/>
        <w:bidi w:val="0"/>
        <w:spacing w:before="0" w:line="240" w:lineRule="auto"/>
        <w:ind w:left="0" w:right="0" w:firstLine="0"/>
        <w:jc w:val="center"/>
      </w:pPr>
      <w:bookmarkStart w:id="200" w:name="bookmark202"/>
      <w:bookmarkStart w:id="201" w:name="bookmark201"/>
      <w:bookmarkStart w:id="202" w:name="bookmark200"/>
      <w:r>
        <w:rPr>
          <w:spacing w:val="0"/>
          <w:w w:val="100"/>
          <w:position w:val="0"/>
        </w:rPr>
        <w:t>经 济 学</w:t>
      </w:r>
      <w:bookmarkEnd w:id="200"/>
      <w:bookmarkEnd w:id="201"/>
      <w:bookmarkEnd w:id="202"/>
    </w:p>
    <w:p>
      <w:pPr>
        <w:pStyle w:val="11"/>
        <w:keepNext/>
        <w:keepLines/>
        <w:widowControl w:val="0"/>
        <w:shd w:val="clear" w:color="auto" w:fill="auto"/>
        <w:bidi w:val="0"/>
        <w:spacing w:before="0" w:after="280" w:line="240" w:lineRule="auto"/>
        <w:ind w:left="0" w:right="0" w:firstLine="0"/>
        <w:jc w:val="center"/>
      </w:pPr>
      <w:bookmarkStart w:id="203" w:name="bookmark203"/>
      <w:bookmarkStart w:id="204" w:name="bookmark205"/>
      <w:bookmarkStart w:id="205" w:name="bookmark204"/>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考试藐围</w:t>
      </w:r>
      <w:bookmarkEnd w:id="203"/>
      <w:bookmarkEnd w:id="204"/>
      <w:bookmarkEnd w:id="205"/>
    </w:p>
    <w:p>
      <w:pPr>
        <w:pStyle w:val="13"/>
        <w:keepNext w:val="0"/>
        <w:keepLines w:val="0"/>
        <w:widowControl w:val="0"/>
        <w:shd w:val="clear" w:color="auto" w:fill="auto"/>
        <w:bidi w:val="0"/>
        <w:spacing w:before="0" w:after="280" w:line="312" w:lineRule="exact"/>
        <w:ind w:left="0" w:right="0"/>
        <w:jc w:val="both"/>
      </w:pPr>
      <w:r>
        <w:rPr>
          <w:spacing w:val="0"/>
          <w:w w:val="100"/>
          <w:position w:val="0"/>
        </w:rPr>
        <w:t>经济学导论；需求、供给与均衡价格；消费者行为；企业生产与市场结构；生产要素市 场和收入分配；均衡和效率；市场失灵和微观经济政策；宏观经济指标及衡量；国民收入核 算；国民收入的决定和变动；失业、通货膨胀与经济周期；经济增长；宏观经济政策。</w:t>
      </w:r>
    </w:p>
    <w:p>
      <w:pPr>
        <w:pStyle w:val="11"/>
        <w:keepNext/>
        <w:keepLines/>
        <w:widowControl w:val="0"/>
        <w:shd w:val="clear" w:color="auto" w:fill="auto"/>
        <w:bidi w:val="0"/>
        <w:spacing w:before="0" w:after="280" w:line="240" w:lineRule="auto"/>
        <w:ind w:left="0" w:right="0" w:firstLine="0"/>
        <w:jc w:val="center"/>
      </w:pPr>
      <w:bookmarkStart w:id="206" w:name="bookmark206"/>
      <w:bookmarkStart w:id="207" w:name="bookmark207"/>
      <w:bookmarkStart w:id="208" w:name="bookmark208"/>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206"/>
      <w:bookmarkEnd w:id="207"/>
      <w:bookmarkEnd w:id="208"/>
    </w:p>
    <w:p>
      <w:pPr>
        <w:pStyle w:val="13"/>
        <w:keepNext w:val="0"/>
        <w:keepLines w:val="0"/>
        <w:widowControl w:val="0"/>
        <w:numPr>
          <w:ilvl w:val="0"/>
          <w:numId w:val="13"/>
        </w:numPr>
        <w:shd w:val="clear" w:color="auto" w:fill="auto"/>
        <w:tabs>
          <w:tab w:val="left" w:pos="757"/>
        </w:tabs>
        <w:bidi w:val="0"/>
        <w:spacing w:before="0" w:after="0" w:line="302" w:lineRule="exact"/>
        <w:ind w:left="0" w:right="0"/>
        <w:jc w:val="both"/>
      </w:pPr>
      <w:bookmarkStart w:id="209" w:name="bookmark209"/>
      <w:bookmarkEnd w:id="209"/>
      <w:r>
        <w:rPr>
          <w:spacing w:val="0"/>
          <w:w w:val="100"/>
          <w:position w:val="0"/>
        </w:rPr>
        <w:t>马克思主义理论研究和建设工程重点教材：《西方经济学》（第二版）（上、下册）, 北京：高等教育出版社、人民出版社，</w:t>
      </w:r>
      <w:r>
        <w:rPr>
          <w:rFonts w:ascii="Times New Roman" w:hAnsi="Times New Roman" w:eastAsia="Times New Roman" w:cs="Times New Roman"/>
          <w:spacing w:val="0"/>
          <w:w w:val="100"/>
          <w:position w:val="0"/>
        </w:rPr>
        <w:t>2019</w:t>
      </w:r>
      <w:r>
        <w:rPr>
          <w:spacing w:val="0"/>
          <w:w w:val="100"/>
          <w:position w:val="0"/>
        </w:rPr>
        <w:t>年。</w:t>
      </w:r>
    </w:p>
    <w:p>
      <w:pPr>
        <w:pStyle w:val="13"/>
        <w:keepNext w:val="0"/>
        <w:keepLines w:val="0"/>
        <w:widowControl w:val="0"/>
        <w:numPr>
          <w:ilvl w:val="0"/>
          <w:numId w:val="13"/>
        </w:numPr>
        <w:shd w:val="clear" w:color="auto" w:fill="auto"/>
        <w:tabs>
          <w:tab w:val="left" w:pos="349"/>
        </w:tabs>
        <w:bidi w:val="0"/>
        <w:spacing w:before="0" w:after="280" w:line="302" w:lineRule="exact"/>
        <w:ind w:left="0" w:right="0" w:firstLine="0"/>
        <w:jc w:val="center"/>
      </w:pPr>
      <w:r>
        <mc:AlternateContent>
          <mc:Choice Requires="wps">
            <w:drawing>
              <wp:anchor distT="0" distB="0" distL="114300" distR="114300" simplePos="0" relativeHeight="251660288" behindDoc="0" locked="0" layoutInCell="1" allowOverlap="1">
                <wp:simplePos x="0" y="0"/>
                <wp:positionH relativeFrom="page">
                  <wp:posOffset>5970270</wp:posOffset>
                </wp:positionH>
                <wp:positionV relativeFrom="margin">
                  <wp:posOffset>3002280</wp:posOffset>
                </wp:positionV>
                <wp:extent cx="140335" cy="2237105"/>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140335"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59" o:spid="_x0000_s1026" o:spt="202" type="#_x0000_t202" style="position:absolute;left:0pt;margin-left:470.1pt;margin-top:236.4pt;height:176.15pt;width:11.05pt;mso-position-horizontal-relative:page;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2v8RX2QAAAAsBAAAPAAAAAAAAAAEAIAAAACIAAABkcnMvZG93bnJldi54bWxQSwECFAAU&#10;AAAACACHTuJA4IPw07cBAACAAwAADgAAAAAAAAABACAAAAAoAQAAZHJzL2Uyb0RvYy54bWxQSwUG&#10;AAAAAAYABgBZAQAAUQ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210" w:name="bookmark210"/>
      <w:bookmarkEnd w:id="210"/>
      <w:r>
        <w:rPr>
          <w:spacing w:val="0"/>
          <w:w w:val="100"/>
          <w:position w:val="0"/>
        </w:rPr>
        <w:t>梁小民编著：《西方经济学导论》（第四版），北京：北京大学出版社，</w:t>
      </w:r>
      <w:r>
        <w:rPr>
          <w:rFonts w:ascii="Times New Roman" w:hAnsi="Times New Roman" w:eastAsia="Times New Roman" w:cs="Times New Roman"/>
          <w:spacing w:val="0"/>
          <w:w w:val="100"/>
          <w:position w:val="0"/>
        </w:rPr>
        <w:t>2014</w:t>
      </w:r>
      <w:r>
        <w:rPr>
          <w:spacing w:val="0"/>
          <w:w w:val="100"/>
          <w:position w:val="0"/>
        </w:rPr>
        <w:t>年。</w:t>
      </w:r>
      <w:r>
        <w:br w:type="page"/>
      </w:r>
    </w:p>
    <w:p>
      <w:pPr>
        <w:pStyle w:val="9"/>
        <w:keepNext/>
        <w:keepLines/>
        <w:widowControl w:val="0"/>
        <w:shd w:val="clear" w:color="auto" w:fill="auto"/>
        <w:bidi w:val="0"/>
        <w:spacing w:before="0" w:after="1660" w:line="240" w:lineRule="auto"/>
        <w:ind w:left="0" w:right="0" w:firstLine="0"/>
        <w:jc w:val="center"/>
      </w:pPr>
      <w:bookmarkStart w:id="211" w:name="bookmark211"/>
      <w:bookmarkStart w:id="212" w:name="bookmark213"/>
      <w:bookmarkStart w:id="213" w:name="bookmark212"/>
      <w:r>
        <w:rPr>
          <w:spacing w:val="0"/>
          <w:w w:val="100"/>
          <w:position w:val="0"/>
        </w:rPr>
        <w:t>法理 学</w:t>
      </w:r>
      <w:bookmarkEnd w:id="211"/>
      <w:bookmarkEnd w:id="212"/>
      <w:bookmarkEnd w:id="213"/>
    </w:p>
    <w:p>
      <w:pPr>
        <w:pStyle w:val="13"/>
        <w:keepNext w:val="0"/>
        <w:keepLines w:val="0"/>
        <w:widowControl w:val="0"/>
        <w:shd w:val="clear" w:color="auto" w:fill="auto"/>
        <w:bidi w:val="0"/>
        <w:spacing w:before="0" w:after="300" w:line="314" w:lineRule="exact"/>
        <w:ind w:left="0" w:right="0" w:firstLine="420"/>
        <w:jc w:val="both"/>
      </w:pPr>
      <w:r>
        <mc:AlternateContent>
          <mc:Choice Requires="wps">
            <w:drawing>
              <wp:anchor distT="0" distB="0" distL="88900" distR="88900" simplePos="0" relativeHeight="251660288" behindDoc="0" locked="0" layoutInCell="1" allowOverlap="1">
                <wp:simplePos x="0" y="0"/>
                <wp:positionH relativeFrom="page">
                  <wp:posOffset>97155</wp:posOffset>
                </wp:positionH>
                <wp:positionV relativeFrom="margin">
                  <wp:posOffset>2959735</wp:posOffset>
                </wp:positionV>
                <wp:extent cx="176530" cy="2237105"/>
                <wp:effectExtent l="0" t="0" r="0" b="0"/>
                <wp:wrapSquare wrapText="bothSides"/>
                <wp:docPr id="61" name="Shape 61"/>
                <wp:cNvGraphicFramePr/>
                <a:graphic xmlns:a="http://schemas.openxmlformats.org/drawingml/2006/main">
                  <a:graphicData uri="http://schemas.microsoft.com/office/word/2010/wordprocessingShape">
                    <wps:wsp>
                      <wps:cNvSpPr txBox="1"/>
                      <wps:spPr>
                        <a:xfrm>
                          <a:off x="0" y="0"/>
                          <a:ext cx="17653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61" o:spid="_x0000_s1026" o:spt="202" type="#_x0000_t202" style="position:absolute;left:0pt;margin-left:7.65pt;margin-top:233.05pt;height:176.15pt;width:13.9pt;mso-position-horizontal-relative:page;mso-position-vertical-relative:margin;mso-wrap-distance-bottom:0pt;mso-wrap-distance-left:7pt;mso-wrap-distance-right:7pt;mso-wrap-distance-top:0pt;z-index:251660288;mso-width-relative:page;mso-height-relative:page;" filled="f" stroked="f" coordsize="21600,21600" o:gfxdata="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oWezWAAAACQEAAA8AAAAAAAAAAQAgAAAAIgAAAGRycy9kb3ducmV2LnhtbFBLAQIUABQAAAAI&#10;AIdO4kATcdkhtgEAAIADAAAOAAAAAAAAAAEAIAAAACUBAABkcnMvZTJvRG9jLnhtbFBLBQYAAAAA&#10;BgAGAFkBAABNBQ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w:rPr>
          <w:spacing w:val="0"/>
          <w:w w:val="100"/>
          <w:position w:val="0"/>
        </w:rPr>
        <w:t>马克思主义法理学的中国化；法的概念、本质、产生、发展和历史类型；法的价值、渊 源和效力；法律关系；法律行为；法律责任；法律方法；中国社会主义法的产生、本质和作 用；中国社会主义法和民主政治、经济、科技、文化、社会和生态；中国社会主义立法和法 律体系；中国社会主义法律实施；全面依法治国，建设法治中国。</w:t>
      </w:r>
    </w:p>
    <w:p>
      <w:pPr>
        <w:pStyle w:val="11"/>
        <w:keepNext/>
        <w:keepLines/>
        <w:widowControl w:val="0"/>
        <w:shd w:val="clear" w:color="auto" w:fill="auto"/>
        <w:bidi w:val="0"/>
        <w:spacing w:before="0" w:line="240" w:lineRule="auto"/>
        <w:ind w:left="0" w:right="0" w:firstLine="0"/>
        <w:jc w:val="center"/>
      </w:pPr>
      <w:bookmarkStart w:id="214" w:name="bookmark216"/>
      <w:bookmarkStart w:id="215" w:name="bookmark215"/>
      <w:bookmarkStart w:id="216" w:name="bookmark214"/>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214"/>
      <w:bookmarkEnd w:id="215"/>
      <w:bookmarkEnd w:id="216"/>
    </w:p>
    <w:p>
      <w:pPr>
        <w:pStyle w:val="13"/>
        <w:keepNext w:val="0"/>
        <w:keepLines w:val="0"/>
        <w:widowControl w:val="0"/>
        <w:shd w:val="clear" w:color="auto" w:fill="auto"/>
        <w:bidi w:val="0"/>
        <w:spacing w:before="0" w:after="300" w:line="307" w:lineRule="exact"/>
        <w:ind w:left="0" w:right="0" w:firstLine="420"/>
        <w:jc w:val="both"/>
        <w:sectPr>
          <w:footnotePr>
            <w:numFmt w:val="decimal"/>
          </w:footnotePr>
          <w:type w:val="continuous"/>
          <w:pgSz w:w="10725" w:h="14914"/>
          <w:pgMar w:top="1076" w:right="1440" w:bottom="1098" w:left="847" w:header="0" w:footer="3" w:gutter="0"/>
          <w:cols w:space="720" w:num="1"/>
          <w:rtlGutter w:val="0"/>
          <w:docGrid w:linePitch="360" w:charSpace="0"/>
        </w:sectPr>
      </w:pPr>
      <w:r>
        <w:rPr>
          <w:spacing w:val="0"/>
          <w:w w:val="100"/>
          <w:position w:val="0"/>
        </w:rPr>
        <w:t>马克思主义理论研究和建设工程重点教材：《法理学》（第二版），北京：人民出版社、 高等教育出版社，</w:t>
      </w:r>
      <w:r>
        <w:rPr>
          <w:rFonts w:ascii="Times New Roman" w:hAnsi="Times New Roman" w:eastAsia="Times New Roman" w:cs="Times New Roman"/>
          <w:spacing w:val="0"/>
          <w:w w:val="100"/>
          <w:position w:val="0"/>
        </w:rPr>
        <w:t>2020</w:t>
      </w:r>
      <w:r>
        <w:rPr>
          <w:spacing w:val="0"/>
          <w:w w:val="100"/>
          <w:position w:val="0"/>
        </w:rPr>
        <w:t>年。</w:t>
      </w:r>
    </w:p>
    <w:p>
      <w:pPr>
        <w:pStyle w:val="9"/>
        <w:keepNext/>
        <w:keepLines/>
        <w:widowControl w:val="0"/>
        <w:shd w:val="clear" w:color="auto" w:fill="auto"/>
        <w:bidi w:val="0"/>
        <w:spacing w:before="0" w:after="1760" w:line="240" w:lineRule="auto"/>
        <w:ind w:left="0" w:right="0" w:firstLine="0"/>
        <w:jc w:val="center"/>
      </w:pPr>
      <w:bookmarkStart w:id="217" w:name="bookmark217"/>
      <w:bookmarkStart w:id="218" w:name="bookmark219"/>
      <w:bookmarkStart w:id="219" w:name="bookmark218"/>
      <w:r>
        <w:rPr>
          <w:spacing w:val="0"/>
          <w:w w:val="100"/>
          <w:position w:val="0"/>
        </w:rPr>
        <w:t>电子技术基础</w:t>
      </w:r>
      <w:bookmarkEnd w:id="217"/>
      <w:bookmarkEnd w:id="218"/>
      <w:bookmarkEnd w:id="219"/>
    </w:p>
    <w:p>
      <w:pPr>
        <w:pStyle w:val="13"/>
        <w:keepNext w:val="0"/>
        <w:keepLines w:val="0"/>
        <w:widowControl w:val="0"/>
        <w:shd w:val="clear" w:color="auto" w:fill="auto"/>
        <w:tabs>
          <w:tab w:val="left" w:pos="478"/>
        </w:tabs>
        <w:bidi w:val="0"/>
        <w:spacing w:before="0" w:after="60" w:line="240" w:lineRule="auto"/>
        <w:ind w:left="0" w:right="0" w:firstLine="0"/>
        <w:jc w:val="left"/>
      </w:pPr>
      <w:bookmarkStart w:id="220" w:name="bookmark220"/>
      <w:r>
        <w:rPr>
          <w:spacing w:val="0"/>
          <w:w w:val="100"/>
          <w:position w:val="0"/>
        </w:rPr>
        <w:t>一</w:t>
      </w:r>
      <w:bookmarkEnd w:id="220"/>
      <w:r>
        <w:rPr>
          <w:spacing w:val="0"/>
          <w:w w:val="100"/>
          <w:position w:val="0"/>
        </w:rPr>
        <w:t>、</w:t>
      </w:r>
      <w:r>
        <w:rPr>
          <w:spacing w:val="0"/>
          <w:w w:val="100"/>
          <w:position w:val="0"/>
        </w:rPr>
        <w:tab/>
      </w:r>
      <w:r>
        <w:rPr>
          <w:spacing w:val="0"/>
          <w:w w:val="100"/>
          <w:position w:val="0"/>
        </w:rPr>
        <w:t>模拟部分</w:t>
      </w:r>
    </w:p>
    <w:p>
      <w:pPr>
        <w:pStyle w:val="13"/>
        <w:keepNext w:val="0"/>
        <w:keepLines w:val="0"/>
        <w:widowControl w:val="0"/>
        <w:numPr>
          <w:ilvl w:val="0"/>
          <w:numId w:val="14"/>
        </w:numPr>
        <w:shd w:val="clear" w:color="auto" w:fill="auto"/>
        <w:tabs>
          <w:tab w:val="left" w:pos="325"/>
        </w:tabs>
        <w:bidi w:val="0"/>
        <w:spacing w:before="0" w:after="60" w:line="240" w:lineRule="auto"/>
        <w:ind w:left="0" w:right="0" w:firstLine="0"/>
        <w:jc w:val="left"/>
      </w:pPr>
      <w:bookmarkStart w:id="221" w:name="bookmark221"/>
      <w:bookmarkEnd w:id="221"/>
      <w:r>
        <w:rPr>
          <w:spacing w:val="0"/>
          <w:w w:val="100"/>
          <w:position w:val="0"/>
        </w:rPr>
        <w:t>绪论</w:t>
      </w:r>
    </w:p>
    <w:p>
      <w:pPr>
        <w:pStyle w:val="13"/>
        <w:keepNext w:val="0"/>
        <w:keepLines w:val="0"/>
        <w:widowControl w:val="0"/>
        <w:numPr>
          <w:ilvl w:val="0"/>
          <w:numId w:val="14"/>
        </w:numPr>
        <w:shd w:val="clear" w:color="auto" w:fill="auto"/>
        <w:tabs>
          <w:tab w:val="left" w:pos="344"/>
        </w:tabs>
        <w:bidi w:val="0"/>
        <w:spacing w:before="0" w:after="60" w:line="240" w:lineRule="auto"/>
        <w:ind w:left="0" w:right="0" w:firstLine="0"/>
        <w:jc w:val="left"/>
      </w:pPr>
      <w:bookmarkStart w:id="222" w:name="bookmark222"/>
      <w:bookmarkEnd w:id="222"/>
      <w:r>
        <w:rPr>
          <w:spacing w:val="0"/>
          <w:w w:val="100"/>
          <w:position w:val="0"/>
        </w:rPr>
        <w:t>运算放大器</w:t>
      </w:r>
    </w:p>
    <w:p>
      <w:pPr>
        <w:pStyle w:val="13"/>
        <w:keepNext w:val="0"/>
        <w:keepLines w:val="0"/>
        <w:widowControl w:val="0"/>
        <w:numPr>
          <w:ilvl w:val="0"/>
          <w:numId w:val="14"/>
        </w:numPr>
        <w:shd w:val="clear" w:color="auto" w:fill="auto"/>
        <w:tabs>
          <w:tab w:val="left" w:pos="344"/>
        </w:tabs>
        <w:bidi w:val="0"/>
        <w:spacing w:before="0" w:after="60" w:line="240" w:lineRule="auto"/>
        <w:ind w:left="0" w:right="0" w:firstLine="0"/>
        <w:jc w:val="left"/>
      </w:pPr>
      <w:bookmarkStart w:id="223" w:name="bookmark223"/>
      <w:bookmarkEnd w:id="223"/>
      <w:r>
        <w:rPr>
          <w:spacing w:val="0"/>
          <w:w w:val="100"/>
          <w:position w:val="0"/>
        </w:rPr>
        <w:t>二极管及其基本电路</w:t>
      </w:r>
    </w:p>
    <w:p>
      <w:pPr>
        <w:pStyle w:val="13"/>
        <w:keepNext w:val="0"/>
        <w:keepLines w:val="0"/>
        <w:widowControl w:val="0"/>
        <w:numPr>
          <w:ilvl w:val="0"/>
          <w:numId w:val="14"/>
        </w:numPr>
        <w:shd w:val="clear" w:color="auto" w:fill="auto"/>
        <w:tabs>
          <w:tab w:val="left" w:pos="349"/>
        </w:tabs>
        <w:bidi w:val="0"/>
        <w:spacing w:before="0" w:after="60" w:line="240" w:lineRule="auto"/>
        <w:ind w:left="0" w:right="0" w:firstLine="0"/>
        <w:jc w:val="left"/>
      </w:pPr>
      <w:bookmarkStart w:id="224" w:name="bookmark224"/>
      <w:bookmarkEnd w:id="224"/>
      <w:r>
        <w:rPr>
          <w:spacing w:val="0"/>
          <w:w w:val="100"/>
          <w:position w:val="0"/>
        </w:rPr>
        <w:t>场效应晶体管及其放大电路</w:t>
      </w:r>
    </w:p>
    <w:p>
      <w:pPr>
        <w:pStyle w:val="13"/>
        <w:keepNext w:val="0"/>
        <w:keepLines w:val="0"/>
        <w:widowControl w:val="0"/>
        <w:numPr>
          <w:ilvl w:val="0"/>
          <w:numId w:val="14"/>
        </w:numPr>
        <w:shd w:val="clear" w:color="auto" w:fill="auto"/>
        <w:tabs>
          <w:tab w:val="left" w:pos="349"/>
        </w:tabs>
        <w:bidi w:val="0"/>
        <w:spacing w:before="0" w:after="60" w:line="240" w:lineRule="auto"/>
        <w:ind w:left="0" w:right="0" w:firstLine="0"/>
        <w:jc w:val="left"/>
      </w:pPr>
      <w:r>
        <mc:AlternateContent>
          <mc:Choice Requires="wps">
            <w:drawing>
              <wp:anchor distT="0" distB="0" distL="114300" distR="114300" simplePos="0" relativeHeight="251660288" behindDoc="0" locked="0" layoutInCell="1" allowOverlap="1">
                <wp:simplePos x="0" y="0"/>
                <wp:positionH relativeFrom="page">
                  <wp:posOffset>5937250</wp:posOffset>
                </wp:positionH>
                <wp:positionV relativeFrom="paragraph">
                  <wp:posOffset>76200</wp:posOffset>
                </wp:positionV>
                <wp:extent cx="173990" cy="2237105"/>
                <wp:effectExtent l="0" t="0" r="0" b="0"/>
                <wp:wrapSquare wrapText="bothSides"/>
                <wp:docPr id="63" name="Shape 63"/>
                <wp:cNvGraphicFramePr/>
                <a:graphic xmlns:a="http://schemas.openxmlformats.org/drawingml/2006/main">
                  <a:graphicData uri="http://schemas.microsoft.com/office/word/2010/wordprocessingShape">
                    <wps:wsp>
                      <wps:cNvSpPr txBox="1"/>
                      <wps:spPr>
                        <a:xfrm>
                          <a:off x="0" y="0"/>
                          <a:ext cx="173990" cy="2237105"/>
                        </a:xfrm>
                        <a:prstGeom prst="rect">
                          <a:avLst/>
                        </a:prstGeom>
                        <a:noFill/>
                      </wps:spPr>
                      <wps:txbx>
                        <w:txbxContent>
                          <w:p>
                            <w:pPr>
                              <w:pStyle w:val="7"/>
                              <w:keepNext w:val="0"/>
                              <w:keepLines w:val="0"/>
                              <w:widowControl w:val="0"/>
                              <w:shd w:val="clear" w:color="auto" w:fill="auto"/>
                              <w:bidi w:val="0"/>
                              <w:spacing w:before="8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63" o:spid="_x0000_s1026" o:spt="202" type="#_x0000_t202" style="position:absolute;left:0pt;margin-left:467.5pt;margin-top:6pt;height:176.15pt;width:13.7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HEUTdgAAAAKAQAADwAAAAAAAAABACAAAAAiAAAAZHJzL2Rvd25yZXYueG1sUEsBAhQAFAAA&#10;AAgAh07iQNhvBbS2AQAAgAMAAA4AAAAAAAAAAQAgAAAAJw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8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225" w:name="bookmark225"/>
      <w:bookmarkEnd w:id="225"/>
      <w:r>
        <w:rPr>
          <w:spacing w:val="0"/>
          <w:w w:val="100"/>
          <w:position w:val="0"/>
        </w:rPr>
        <w:t>双极型三极管</w:t>
      </w:r>
      <w:r>
        <w:rPr>
          <w:spacing w:val="0"/>
          <w:w w:val="100"/>
          <w:position w:val="0"/>
          <w:lang w:val="en-US" w:eastAsia="en-US" w:bidi="en-US"/>
        </w:rPr>
        <w:t>（</w:t>
      </w:r>
      <w:r>
        <w:rPr>
          <w:rFonts w:ascii="Times New Roman" w:hAnsi="Times New Roman" w:eastAsia="Times New Roman" w:cs="Times New Roman"/>
          <w:spacing w:val="0"/>
          <w:w w:val="100"/>
          <w:position w:val="0"/>
          <w:lang w:val="en-US" w:eastAsia="en-US" w:bidi="en-US"/>
        </w:rPr>
        <w:t>BJT）</w:t>
      </w:r>
      <w:r>
        <w:rPr>
          <w:spacing w:val="0"/>
          <w:w w:val="100"/>
          <w:position w:val="0"/>
        </w:rPr>
        <w:t>及其放大电路</w:t>
      </w:r>
    </w:p>
    <w:p>
      <w:pPr>
        <w:pStyle w:val="13"/>
        <w:keepNext w:val="0"/>
        <w:keepLines w:val="0"/>
        <w:widowControl w:val="0"/>
        <w:numPr>
          <w:ilvl w:val="0"/>
          <w:numId w:val="14"/>
        </w:numPr>
        <w:shd w:val="clear" w:color="auto" w:fill="auto"/>
        <w:tabs>
          <w:tab w:val="left" w:pos="349"/>
        </w:tabs>
        <w:bidi w:val="0"/>
        <w:spacing w:before="0" w:after="60" w:line="240" w:lineRule="auto"/>
        <w:ind w:left="0" w:right="0" w:firstLine="0"/>
        <w:jc w:val="left"/>
      </w:pPr>
      <w:bookmarkStart w:id="226" w:name="bookmark226"/>
      <w:bookmarkEnd w:id="226"/>
      <w:r>
        <w:rPr>
          <w:spacing w:val="0"/>
          <w:w w:val="100"/>
          <w:position w:val="0"/>
        </w:rPr>
        <w:t>频率响应</w:t>
      </w:r>
    </w:p>
    <w:p>
      <w:pPr>
        <w:pStyle w:val="13"/>
        <w:keepNext w:val="0"/>
        <w:keepLines w:val="0"/>
        <w:widowControl w:val="0"/>
        <w:numPr>
          <w:ilvl w:val="0"/>
          <w:numId w:val="14"/>
        </w:numPr>
        <w:shd w:val="clear" w:color="auto" w:fill="auto"/>
        <w:tabs>
          <w:tab w:val="left" w:pos="349"/>
        </w:tabs>
        <w:bidi w:val="0"/>
        <w:spacing w:before="0" w:after="60" w:line="240" w:lineRule="auto"/>
        <w:ind w:left="0" w:right="0" w:firstLine="0"/>
        <w:jc w:val="left"/>
      </w:pPr>
      <w:bookmarkStart w:id="227" w:name="bookmark227"/>
      <w:bookmarkEnd w:id="227"/>
      <w:r>
        <w:rPr>
          <w:spacing w:val="0"/>
          <w:w w:val="100"/>
          <w:position w:val="0"/>
        </w:rPr>
        <w:t>模拟集成电路</w:t>
      </w:r>
    </w:p>
    <w:p>
      <w:pPr>
        <w:pStyle w:val="13"/>
        <w:keepNext w:val="0"/>
        <w:keepLines w:val="0"/>
        <w:widowControl w:val="0"/>
        <w:numPr>
          <w:ilvl w:val="0"/>
          <w:numId w:val="14"/>
        </w:numPr>
        <w:shd w:val="clear" w:color="auto" w:fill="auto"/>
        <w:tabs>
          <w:tab w:val="left" w:pos="349"/>
        </w:tabs>
        <w:bidi w:val="0"/>
        <w:spacing w:before="0" w:after="60" w:line="240" w:lineRule="auto"/>
        <w:ind w:left="0" w:right="0" w:firstLine="0"/>
        <w:jc w:val="left"/>
      </w:pPr>
      <w:bookmarkStart w:id="228" w:name="bookmark228"/>
      <w:bookmarkEnd w:id="228"/>
      <w:r>
        <w:rPr>
          <w:spacing w:val="0"/>
          <w:w w:val="100"/>
          <w:position w:val="0"/>
        </w:rPr>
        <w:t>反馈放大电路</w:t>
      </w:r>
    </w:p>
    <w:p>
      <w:pPr>
        <w:pStyle w:val="13"/>
        <w:keepNext w:val="0"/>
        <w:keepLines w:val="0"/>
        <w:widowControl w:val="0"/>
        <w:numPr>
          <w:ilvl w:val="0"/>
          <w:numId w:val="14"/>
        </w:numPr>
        <w:shd w:val="clear" w:color="auto" w:fill="auto"/>
        <w:tabs>
          <w:tab w:val="left" w:pos="349"/>
        </w:tabs>
        <w:bidi w:val="0"/>
        <w:spacing w:before="0" w:after="60" w:line="240" w:lineRule="auto"/>
        <w:ind w:left="0" w:right="0" w:firstLine="0"/>
        <w:jc w:val="left"/>
      </w:pPr>
      <w:bookmarkStart w:id="229" w:name="bookmark229"/>
      <w:bookmarkEnd w:id="229"/>
      <w:r>
        <w:rPr>
          <w:spacing w:val="0"/>
          <w:w w:val="100"/>
          <w:position w:val="0"/>
        </w:rPr>
        <w:t>功率放大电路</w:t>
      </w:r>
    </w:p>
    <w:p>
      <w:pPr>
        <w:pStyle w:val="13"/>
        <w:keepNext w:val="0"/>
        <w:keepLines w:val="0"/>
        <w:widowControl w:val="0"/>
        <w:numPr>
          <w:ilvl w:val="0"/>
          <w:numId w:val="14"/>
        </w:numPr>
        <w:shd w:val="clear" w:color="auto" w:fill="auto"/>
        <w:tabs>
          <w:tab w:val="left" w:pos="430"/>
        </w:tabs>
        <w:bidi w:val="0"/>
        <w:spacing w:before="0" w:after="60" w:line="240" w:lineRule="auto"/>
        <w:ind w:left="0" w:right="0" w:firstLine="0"/>
        <w:jc w:val="left"/>
      </w:pPr>
      <w:bookmarkStart w:id="230" w:name="bookmark230"/>
      <w:bookmarkEnd w:id="230"/>
      <w:r>
        <w:rPr>
          <w:spacing w:val="0"/>
          <w:w w:val="100"/>
          <w:position w:val="0"/>
        </w:rPr>
        <w:t>直流稳压电源</w:t>
      </w:r>
    </w:p>
    <w:p>
      <w:pPr>
        <w:pStyle w:val="13"/>
        <w:keepNext w:val="0"/>
        <w:keepLines w:val="0"/>
        <w:widowControl w:val="0"/>
        <w:shd w:val="clear" w:color="auto" w:fill="auto"/>
        <w:tabs>
          <w:tab w:val="left" w:pos="478"/>
        </w:tabs>
        <w:bidi w:val="0"/>
        <w:spacing w:before="0" w:after="60" w:line="240" w:lineRule="auto"/>
        <w:ind w:left="0" w:right="0" w:firstLine="0"/>
        <w:jc w:val="left"/>
      </w:pPr>
      <w:bookmarkStart w:id="231" w:name="bookmark231"/>
      <w:r>
        <w:rPr>
          <w:spacing w:val="0"/>
          <w:w w:val="100"/>
          <w:position w:val="0"/>
        </w:rPr>
        <w:t>二</w:t>
      </w:r>
      <w:bookmarkEnd w:id="231"/>
      <w:r>
        <w:rPr>
          <w:spacing w:val="0"/>
          <w:w w:val="100"/>
          <w:position w:val="0"/>
        </w:rPr>
        <w:t>、</w:t>
      </w:r>
      <w:r>
        <w:rPr>
          <w:spacing w:val="0"/>
          <w:w w:val="100"/>
          <w:position w:val="0"/>
        </w:rPr>
        <w:tab/>
      </w:r>
      <w:r>
        <w:rPr>
          <w:spacing w:val="0"/>
          <w:w w:val="100"/>
          <w:position w:val="0"/>
        </w:rPr>
        <w:t>数字部分</w:t>
      </w:r>
    </w:p>
    <w:p>
      <w:pPr>
        <w:pStyle w:val="13"/>
        <w:keepNext w:val="0"/>
        <w:keepLines w:val="0"/>
        <w:widowControl w:val="0"/>
        <w:numPr>
          <w:ilvl w:val="0"/>
          <w:numId w:val="15"/>
        </w:numPr>
        <w:shd w:val="clear" w:color="auto" w:fill="auto"/>
        <w:tabs>
          <w:tab w:val="left" w:pos="330"/>
        </w:tabs>
        <w:bidi w:val="0"/>
        <w:spacing w:before="0" w:after="60" w:line="240" w:lineRule="auto"/>
        <w:ind w:left="0" w:right="0" w:firstLine="0"/>
        <w:jc w:val="left"/>
      </w:pPr>
      <w:bookmarkStart w:id="232" w:name="bookmark232"/>
      <w:bookmarkEnd w:id="232"/>
      <w:r>
        <w:rPr>
          <w:spacing w:val="0"/>
          <w:w w:val="100"/>
          <w:position w:val="0"/>
        </w:rPr>
        <w:t>数字逻辑概论</w:t>
      </w:r>
    </w:p>
    <w:p>
      <w:pPr>
        <w:pStyle w:val="13"/>
        <w:keepNext w:val="0"/>
        <w:keepLines w:val="0"/>
        <w:widowControl w:val="0"/>
        <w:numPr>
          <w:ilvl w:val="0"/>
          <w:numId w:val="15"/>
        </w:numPr>
        <w:shd w:val="clear" w:color="auto" w:fill="auto"/>
        <w:tabs>
          <w:tab w:val="left" w:pos="344"/>
        </w:tabs>
        <w:bidi w:val="0"/>
        <w:spacing w:before="0" w:after="60" w:line="240" w:lineRule="auto"/>
        <w:ind w:left="0" w:right="0" w:firstLine="0"/>
        <w:jc w:val="left"/>
      </w:pPr>
      <w:bookmarkStart w:id="233" w:name="bookmark233"/>
      <w:bookmarkEnd w:id="233"/>
      <w:r>
        <w:rPr>
          <w:spacing w:val="0"/>
          <w:w w:val="100"/>
          <w:position w:val="0"/>
        </w:rPr>
        <w:t>逻辑代数与硬件描述语言基础</w:t>
      </w:r>
    </w:p>
    <w:p>
      <w:pPr>
        <w:pStyle w:val="13"/>
        <w:keepNext w:val="0"/>
        <w:keepLines w:val="0"/>
        <w:widowControl w:val="0"/>
        <w:numPr>
          <w:ilvl w:val="0"/>
          <w:numId w:val="15"/>
        </w:numPr>
        <w:shd w:val="clear" w:color="auto" w:fill="auto"/>
        <w:tabs>
          <w:tab w:val="left" w:pos="344"/>
        </w:tabs>
        <w:bidi w:val="0"/>
        <w:spacing w:before="0" w:after="60" w:line="240" w:lineRule="auto"/>
        <w:ind w:left="0" w:right="0" w:firstLine="0"/>
        <w:jc w:val="left"/>
      </w:pPr>
      <w:bookmarkStart w:id="234" w:name="bookmark234"/>
      <w:bookmarkEnd w:id="234"/>
      <w:r>
        <w:rPr>
          <w:spacing w:val="0"/>
          <w:w w:val="100"/>
          <w:position w:val="0"/>
        </w:rPr>
        <w:t>逻辑门电路</w:t>
      </w:r>
    </w:p>
    <w:p>
      <w:pPr>
        <w:pStyle w:val="13"/>
        <w:keepNext w:val="0"/>
        <w:keepLines w:val="0"/>
        <w:widowControl w:val="0"/>
        <w:numPr>
          <w:ilvl w:val="0"/>
          <w:numId w:val="15"/>
        </w:numPr>
        <w:shd w:val="clear" w:color="auto" w:fill="auto"/>
        <w:tabs>
          <w:tab w:val="left" w:pos="349"/>
        </w:tabs>
        <w:bidi w:val="0"/>
        <w:spacing w:before="0" w:after="60" w:line="240" w:lineRule="auto"/>
        <w:ind w:left="0" w:right="0" w:firstLine="0"/>
        <w:jc w:val="left"/>
      </w:pPr>
      <w:bookmarkStart w:id="235" w:name="bookmark235"/>
      <w:bookmarkEnd w:id="235"/>
      <w:r>
        <w:rPr>
          <w:spacing w:val="0"/>
          <w:w w:val="100"/>
          <w:position w:val="0"/>
        </w:rPr>
        <w:t>组合逻辑电路</w:t>
      </w:r>
    </w:p>
    <w:p>
      <w:pPr>
        <w:pStyle w:val="13"/>
        <w:keepNext w:val="0"/>
        <w:keepLines w:val="0"/>
        <w:widowControl w:val="0"/>
        <w:numPr>
          <w:ilvl w:val="0"/>
          <w:numId w:val="15"/>
        </w:numPr>
        <w:shd w:val="clear" w:color="auto" w:fill="auto"/>
        <w:tabs>
          <w:tab w:val="left" w:pos="349"/>
        </w:tabs>
        <w:bidi w:val="0"/>
        <w:spacing w:before="0" w:after="60" w:line="240" w:lineRule="auto"/>
        <w:ind w:left="0" w:right="0" w:firstLine="0"/>
        <w:jc w:val="left"/>
      </w:pPr>
      <w:bookmarkStart w:id="236" w:name="bookmark236"/>
      <w:bookmarkEnd w:id="236"/>
      <w:r>
        <w:rPr>
          <w:spacing w:val="0"/>
          <w:w w:val="100"/>
          <w:position w:val="0"/>
        </w:rPr>
        <w:t>锁存器和触发器</w:t>
      </w:r>
    </w:p>
    <w:p>
      <w:pPr>
        <w:pStyle w:val="13"/>
        <w:keepNext w:val="0"/>
        <w:keepLines w:val="0"/>
        <w:widowControl w:val="0"/>
        <w:numPr>
          <w:ilvl w:val="0"/>
          <w:numId w:val="15"/>
        </w:numPr>
        <w:shd w:val="clear" w:color="auto" w:fill="auto"/>
        <w:tabs>
          <w:tab w:val="left" w:pos="349"/>
        </w:tabs>
        <w:bidi w:val="0"/>
        <w:spacing w:before="0" w:after="260" w:line="240" w:lineRule="auto"/>
        <w:ind w:left="0" w:right="0" w:firstLine="0"/>
        <w:jc w:val="left"/>
      </w:pPr>
      <w:bookmarkStart w:id="237" w:name="bookmark237"/>
      <w:bookmarkEnd w:id="237"/>
      <w:r>
        <w:rPr>
          <w:spacing w:val="0"/>
          <w:w w:val="100"/>
          <w:position w:val="0"/>
        </w:rPr>
        <w:t>时序逻辑电路</w:t>
      </w:r>
    </w:p>
    <w:p>
      <w:pPr>
        <w:pStyle w:val="11"/>
        <w:keepNext/>
        <w:keepLines/>
        <w:widowControl w:val="0"/>
        <w:shd w:val="clear" w:color="auto" w:fill="auto"/>
        <w:bidi w:val="0"/>
        <w:spacing w:before="0" w:after="360" w:line="240" w:lineRule="auto"/>
        <w:ind w:left="0" w:right="0" w:firstLine="0"/>
        <w:jc w:val="center"/>
      </w:pPr>
      <w:bookmarkStart w:id="238" w:name="bookmark240"/>
      <w:bookmarkStart w:id="239" w:name="bookmark239"/>
      <w:bookmarkStart w:id="240" w:name="bookmark238"/>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238"/>
      <w:bookmarkEnd w:id="239"/>
      <w:bookmarkEnd w:id="240"/>
    </w:p>
    <w:p>
      <w:pPr>
        <w:pStyle w:val="13"/>
        <w:keepNext w:val="0"/>
        <w:keepLines w:val="0"/>
        <w:widowControl w:val="0"/>
        <w:numPr>
          <w:ilvl w:val="0"/>
          <w:numId w:val="16"/>
        </w:numPr>
        <w:shd w:val="clear" w:color="auto" w:fill="auto"/>
        <w:tabs>
          <w:tab w:val="left" w:pos="320"/>
        </w:tabs>
        <w:bidi w:val="0"/>
        <w:spacing w:before="0" w:after="60" w:line="240" w:lineRule="auto"/>
        <w:ind w:left="0" w:right="0" w:firstLine="0"/>
        <w:jc w:val="left"/>
      </w:pPr>
      <w:bookmarkStart w:id="241" w:name="bookmark241"/>
      <w:bookmarkEnd w:id="241"/>
      <w:r>
        <w:rPr>
          <w:spacing w:val="0"/>
          <w:w w:val="100"/>
          <w:position w:val="0"/>
        </w:rPr>
        <w:t>康华光主编：《电子技术基础》（六版）——模拟部分，北京：高等教育出版社。</w:t>
      </w:r>
    </w:p>
    <w:p>
      <w:pPr>
        <w:pStyle w:val="13"/>
        <w:keepNext w:val="0"/>
        <w:keepLines w:val="0"/>
        <w:widowControl w:val="0"/>
        <w:numPr>
          <w:ilvl w:val="0"/>
          <w:numId w:val="16"/>
        </w:numPr>
        <w:shd w:val="clear" w:color="auto" w:fill="auto"/>
        <w:tabs>
          <w:tab w:val="left" w:pos="344"/>
        </w:tabs>
        <w:bidi w:val="0"/>
        <w:spacing w:before="0" w:after="2700" w:line="240" w:lineRule="auto"/>
        <w:ind w:left="0" w:right="0" w:firstLine="0"/>
        <w:jc w:val="left"/>
      </w:pPr>
      <w:bookmarkStart w:id="242" w:name="bookmark242"/>
      <w:bookmarkEnd w:id="242"/>
      <w:r>
        <w:rPr>
          <w:spacing w:val="0"/>
          <w:w w:val="100"/>
          <w:position w:val="0"/>
        </w:rPr>
        <w:t>康华光主编：《电子技术基础》（六版）——数字部分，北京：高等教育出版社。</w:t>
      </w:r>
    </w:p>
    <w:p>
      <w:pPr>
        <w:pStyle w:val="17"/>
        <w:keepNext w:val="0"/>
        <w:keepLines w:val="0"/>
        <w:widowControl w:val="0"/>
        <w:shd w:val="clear" w:color="auto" w:fill="auto"/>
        <w:bidi w:val="0"/>
        <w:spacing w:before="0" w:after="140" w:line="240" w:lineRule="auto"/>
        <w:ind w:left="0" w:right="0" w:firstLine="0"/>
        <w:jc w:val="center"/>
      </w:pPr>
      <w:r>
        <w:rPr>
          <w:rFonts w:ascii="Times New Roman" w:hAnsi="Times New Roman" w:eastAsia="Times New Roman" w:cs="Times New Roman"/>
          <w:spacing w:val="0"/>
          <w:w w:val="100"/>
          <w:position w:val="0"/>
        </w:rPr>
        <w:t>—211 —</w:t>
      </w:r>
    </w:p>
    <w:p>
      <w:pPr>
        <w:pStyle w:val="19"/>
        <w:keepNext w:val="0"/>
        <w:keepLines w:val="0"/>
        <w:widowControl w:val="0"/>
        <w:shd w:val="clear" w:color="auto" w:fill="auto"/>
        <w:tabs>
          <w:tab w:val="left" w:pos="2357"/>
        </w:tabs>
        <w:bidi w:val="0"/>
        <w:spacing w:before="0" w:after="60" w:line="240" w:lineRule="auto"/>
        <w:ind w:left="0" w:right="0" w:firstLine="0"/>
        <w:jc w:val="center"/>
        <w:sectPr>
          <w:headerReference r:id="rId15" w:type="default"/>
          <w:footerReference r:id="rId16" w:type="default"/>
          <w:footnotePr>
            <w:numFmt w:val="decimal"/>
          </w:footnotePr>
          <w:pgSz w:w="10725" w:h="14914"/>
          <w:pgMar w:top="1920" w:right="1083" w:bottom="365" w:left="1203" w:header="0" w:footer="3" w:gutter="0"/>
          <w:pgNumType w:start="20"/>
          <w:cols w:space="720" w:num="1"/>
          <w:rtlGutter w:val="0"/>
          <w:docGrid w:linePitch="360" w:charSpace="0"/>
        </w:sectPr>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420370</wp:posOffset>
                </wp:positionH>
                <wp:positionV relativeFrom="paragraph">
                  <wp:posOffset>2441575</wp:posOffset>
                </wp:positionV>
                <wp:extent cx="149225" cy="2200910"/>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149225" cy="220091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67" o:spid="_x0000_s1026" o:spt="202" type="#_x0000_t202" style="position:absolute;left:0pt;margin-left:33.1pt;margin-top:192.25pt;height:173.3pt;width:11.7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Ytses1wAAAAkBAAAPAAAAAAAAAAEAIAAAACIAAABkcnMvZG93bnJldi54bWxQSwECFAAUAAAA&#10;CACHTuJAJx08qrYBAACAAwAADgAAAAAAAAABACAAAAAm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p>
    <w:p>
      <w:pPr>
        <w:pStyle w:val="9"/>
        <w:keepNext/>
        <w:keepLines/>
        <w:widowControl w:val="0"/>
        <w:shd w:val="clear" w:color="auto" w:fill="auto"/>
        <w:bidi w:val="0"/>
        <w:spacing w:before="0" w:after="1680" w:line="240" w:lineRule="auto"/>
        <w:ind w:left="0" w:right="0" w:firstLine="0"/>
        <w:jc w:val="center"/>
      </w:pPr>
      <w:bookmarkStart w:id="243" w:name="bookmark244"/>
      <w:bookmarkStart w:id="244" w:name="bookmark243"/>
      <w:bookmarkStart w:id="245" w:name="bookmark245"/>
      <w:r>
        <w:rPr>
          <w:spacing w:val="0"/>
          <w:w w:val="100"/>
          <w:position w:val="0"/>
        </w:rPr>
        <w:t>计算机基础与程序设计</w:t>
      </w:r>
      <w:bookmarkEnd w:id="243"/>
      <w:bookmarkEnd w:id="244"/>
      <w:bookmarkEnd w:id="245"/>
    </w:p>
    <w:p>
      <w:pPr>
        <w:pStyle w:val="13"/>
        <w:keepNext w:val="0"/>
        <w:keepLines w:val="0"/>
        <w:widowControl w:val="0"/>
        <w:shd w:val="clear" w:color="auto" w:fill="auto"/>
        <w:tabs>
          <w:tab w:val="left" w:pos="878"/>
        </w:tabs>
        <w:bidi w:val="0"/>
        <w:spacing w:before="0" w:after="0" w:line="326" w:lineRule="exact"/>
        <w:ind w:left="0" w:right="0"/>
        <w:jc w:val="both"/>
      </w:pPr>
      <w:bookmarkStart w:id="246" w:name="bookmark246"/>
      <w:r>
        <w:rPr>
          <w:spacing w:val="0"/>
          <w:w w:val="100"/>
          <w:position w:val="0"/>
        </w:rPr>
        <w:t>一</w:t>
      </w:r>
      <w:bookmarkEnd w:id="246"/>
      <w:r>
        <w:rPr>
          <w:spacing w:val="0"/>
          <w:w w:val="100"/>
          <w:position w:val="0"/>
        </w:rPr>
        <w:t>、</w:t>
      </w:r>
      <w:r>
        <w:rPr>
          <w:spacing w:val="0"/>
          <w:w w:val="100"/>
          <w:position w:val="0"/>
        </w:rPr>
        <w:tab/>
      </w:r>
      <w:r>
        <w:rPr>
          <w:spacing w:val="0"/>
          <w:w w:val="100"/>
          <w:position w:val="0"/>
        </w:rPr>
        <w:t>程序设计与</w:t>
      </w:r>
      <w:r>
        <w:rPr>
          <w:rFonts w:ascii="Times New Roman" w:hAnsi="Times New Roman" w:eastAsia="Times New Roman" w:cs="Times New Roman"/>
          <w:spacing w:val="0"/>
          <w:w w:val="100"/>
          <w:position w:val="0"/>
          <w:lang w:val="en-US" w:eastAsia="en-US" w:bidi="en-US"/>
        </w:rPr>
        <w:t>C</w:t>
      </w:r>
      <w:r>
        <w:rPr>
          <w:spacing w:val="0"/>
          <w:w w:val="100"/>
          <w:position w:val="0"/>
        </w:rPr>
        <w:t>语言</w:t>
      </w:r>
    </w:p>
    <w:p>
      <w:pPr>
        <w:pStyle w:val="13"/>
        <w:keepNext w:val="0"/>
        <w:keepLines w:val="0"/>
        <w:widowControl w:val="0"/>
        <w:shd w:val="clear" w:color="auto" w:fill="auto"/>
        <w:tabs>
          <w:tab w:val="left" w:pos="883"/>
        </w:tabs>
        <w:bidi w:val="0"/>
        <w:spacing w:before="0" w:after="0" w:line="326" w:lineRule="exact"/>
        <w:ind w:left="0" w:right="0"/>
        <w:jc w:val="both"/>
      </w:pPr>
      <w:bookmarkStart w:id="247" w:name="bookmark247"/>
      <w:r>
        <w:rPr>
          <w:spacing w:val="0"/>
          <w:w w:val="100"/>
          <w:position w:val="0"/>
        </w:rPr>
        <w:t>二</w:t>
      </w:r>
      <w:bookmarkEnd w:id="247"/>
      <w:r>
        <w:rPr>
          <w:spacing w:val="0"/>
          <w:w w:val="100"/>
          <w:position w:val="0"/>
        </w:rPr>
        <w:t>、</w:t>
      </w:r>
      <w:r>
        <w:rPr>
          <w:spacing w:val="0"/>
          <w:w w:val="100"/>
          <w:position w:val="0"/>
        </w:rPr>
        <w:tab/>
      </w:r>
      <w:r>
        <w:rPr>
          <w:spacing w:val="0"/>
          <w:w w:val="100"/>
          <w:position w:val="0"/>
        </w:rPr>
        <w:t>数据的存储与运算</w:t>
      </w:r>
    </w:p>
    <w:p>
      <w:pPr>
        <w:pStyle w:val="13"/>
        <w:keepNext w:val="0"/>
        <w:keepLines w:val="0"/>
        <w:widowControl w:val="0"/>
        <w:shd w:val="clear" w:color="auto" w:fill="auto"/>
        <w:tabs>
          <w:tab w:val="left" w:pos="883"/>
        </w:tabs>
        <w:bidi w:val="0"/>
        <w:spacing w:before="0" w:after="0" w:line="326" w:lineRule="exact"/>
        <w:ind w:left="0" w:right="0"/>
        <w:jc w:val="left"/>
      </w:pPr>
      <w:bookmarkStart w:id="248" w:name="bookmark248"/>
      <w:r>
        <w:rPr>
          <w:spacing w:val="0"/>
          <w:w w:val="100"/>
          <w:position w:val="0"/>
        </w:rPr>
        <w:t>三</w:t>
      </w:r>
      <w:bookmarkEnd w:id="248"/>
      <w:r>
        <w:rPr>
          <w:spacing w:val="0"/>
          <w:w w:val="100"/>
          <w:position w:val="0"/>
        </w:rPr>
        <w:t>、</w:t>
      </w:r>
      <w:r>
        <w:rPr>
          <w:spacing w:val="0"/>
          <w:w w:val="100"/>
          <w:position w:val="0"/>
        </w:rPr>
        <w:tab/>
      </w:r>
      <w:r>
        <w:rPr>
          <w:spacing w:val="0"/>
          <w:w w:val="100"/>
          <w:position w:val="0"/>
        </w:rPr>
        <w:t>顺序程序设计</w:t>
      </w:r>
    </w:p>
    <w:p>
      <w:pPr>
        <w:pStyle w:val="13"/>
        <w:keepNext w:val="0"/>
        <w:keepLines w:val="0"/>
        <w:widowControl w:val="0"/>
        <w:shd w:val="clear" w:color="auto" w:fill="auto"/>
        <w:tabs>
          <w:tab w:val="left" w:pos="883"/>
        </w:tabs>
        <w:bidi w:val="0"/>
        <w:spacing w:before="0" w:after="0" w:line="326" w:lineRule="exact"/>
        <w:ind w:left="0" w:right="0"/>
        <w:jc w:val="left"/>
      </w:pPr>
      <w:bookmarkStart w:id="249" w:name="bookmark249"/>
      <w:r>
        <w:rPr>
          <w:spacing w:val="0"/>
          <w:w w:val="100"/>
          <w:position w:val="0"/>
        </w:rPr>
        <w:t>四</w:t>
      </w:r>
      <w:bookmarkEnd w:id="249"/>
      <w:r>
        <w:rPr>
          <w:spacing w:val="0"/>
          <w:w w:val="100"/>
          <w:position w:val="0"/>
        </w:rPr>
        <w:t>、</w:t>
      </w:r>
      <w:r>
        <w:rPr>
          <w:spacing w:val="0"/>
          <w:w w:val="100"/>
          <w:position w:val="0"/>
        </w:rPr>
        <w:tab/>
      </w:r>
      <w:r>
        <w:rPr>
          <w:spacing w:val="0"/>
          <w:w w:val="100"/>
          <w:position w:val="0"/>
        </w:rPr>
        <w:t>选择结构程序设计</w:t>
      </w:r>
    </w:p>
    <w:p>
      <w:pPr>
        <w:pStyle w:val="13"/>
        <w:keepNext w:val="0"/>
        <w:keepLines w:val="0"/>
        <w:widowControl w:val="0"/>
        <w:shd w:val="clear" w:color="auto" w:fill="auto"/>
        <w:tabs>
          <w:tab w:val="left" w:pos="883"/>
        </w:tabs>
        <w:bidi w:val="0"/>
        <w:spacing w:before="0" w:after="0" w:line="326" w:lineRule="exact"/>
        <w:ind w:left="0" w:right="0"/>
        <w:jc w:val="left"/>
      </w:pPr>
      <w:bookmarkStart w:id="250" w:name="bookmark250"/>
      <w:r>
        <w:rPr>
          <w:spacing w:val="0"/>
          <w:w w:val="100"/>
          <w:position w:val="0"/>
        </w:rPr>
        <w:t>五</w:t>
      </w:r>
      <w:bookmarkEnd w:id="250"/>
      <w:r>
        <w:rPr>
          <w:spacing w:val="0"/>
          <w:w w:val="100"/>
          <w:position w:val="0"/>
        </w:rPr>
        <w:t>、</w:t>
      </w:r>
      <w:r>
        <w:rPr>
          <w:spacing w:val="0"/>
          <w:w w:val="100"/>
          <w:position w:val="0"/>
        </w:rPr>
        <w:tab/>
      </w:r>
      <w:r>
        <w:rPr>
          <w:spacing w:val="0"/>
          <w:w w:val="100"/>
          <w:position w:val="0"/>
        </w:rPr>
        <w:t>循环结构程序设计</w:t>
      </w:r>
    </w:p>
    <w:p>
      <w:pPr>
        <w:pStyle w:val="13"/>
        <w:keepNext w:val="0"/>
        <w:keepLines w:val="0"/>
        <w:widowControl w:val="0"/>
        <w:shd w:val="clear" w:color="auto" w:fill="auto"/>
        <w:tabs>
          <w:tab w:val="left" w:pos="883"/>
        </w:tabs>
        <w:bidi w:val="0"/>
        <w:spacing w:before="0" w:after="0" w:line="326" w:lineRule="exact"/>
        <w:ind w:left="0" w:right="0"/>
        <w:jc w:val="left"/>
      </w:pPr>
      <w:bookmarkStart w:id="251" w:name="bookmark251"/>
      <w:r>
        <w:rPr>
          <w:spacing w:val="0"/>
          <w:w w:val="100"/>
          <w:position w:val="0"/>
        </w:rPr>
        <w:t>六</w:t>
      </w:r>
      <w:bookmarkEnd w:id="251"/>
      <w:r>
        <w:rPr>
          <w:spacing w:val="0"/>
          <w:w w:val="100"/>
          <w:position w:val="0"/>
        </w:rPr>
        <w:t>、</w:t>
      </w:r>
      <w:r>
        <w:rPr>
          <w:spacing w:val="0"/>
          <w:w w:val="100"/>
          <w:position w:val="0"/>
        </w:rPr>
        <w:tab/>
      </w:r>
      <w:r>
        <w:rPr>
          <w:spacing w:val="0"/>
          <w:w w:val="100"/>
          <w:position w:val="0"/>
        </w:rPr>
        <w:t>利用数组处理批量数据</w:t>
      </w:r>
    </w:p>
    <w:p>
      <w:pPr>
        <w:pStyle w:val="13"/>
        <w:keepNext w:val="0"/>
        <w:keepLines w:val="0"/>
        <w:widowControl w:val="0"/>
        <w:shd w:val="clear" w:color="auto" w:fill="auto"/>
        <w:tabs>
          <w:tab w:val="left" w:pos="883"/>
        </w:tabs>
        <w:bidi w:val="0"/>
        <w:spacing w:before="0" w:after="0" w:line="326" w:lineRule="exact"/>
        <w:ind w:left="0" w:right="0"/>
        <w:jc w:val="left"/>
      </w:pPr>
      <w:bookmarkStart w:id="252" w:name="bookmark252"/>
      <w:r>
        <w:rPr>
          <w:spacing w:val="0"/>
          <w:w w:val="100"/>
          <w:position w:val="0"/>
        </w:rPr>
        <w:t>七</w:t>
      </w:r>
      <w:bookmarkEnd w:id="252"/>
      <w:r>
        <w:rPr>
          <w:spacing w:val="0"/>
          <w:w w:val="100"/>
          <w:position w:val="0"/>
        </w:rPr>
        <w:t>、</w:t>
      </w:r>
      <w:r>
        <w:rPr>
          <w:spacing w:val="0"/>
          <w:w w:val="100"/>
          <w:position w:val="0"/>
        </w:rPr>
        <w:tab/>
      </w:r>
      <w:r>
        <w:rPr>
          <w:spacing w:val="0"/>
          <w:w w:val="100"/>
          <w:position w:val="0"/>
        </w:rPr>
        <w:t>用函数实现模块化程序设计</w:t>
      </w:r>
    </w:p>
    <w:p>
      <w:pPr>
        <w:pStyle w:val="13"/>
        <w:keepNext w:val="0"/>
        <w:keepLines w:val="0"/>
        <w:widowControl w:val="0"/>
        <w:shd w:val="clear" w:color="auto" w:fill="auto"/>
        <w:tabs>
          <w:tab w:val="left" w:pos="883"/>
        </w:tabs>
        <w:bidi w:val="0"/>
        <w:spacing w:before="0" w:after="0" w:line="326" w:lineRule="exact"/>
        <w:ind w:left="0" w:right="0"/>
        <w:jc w:val="left"/>
      </w:pPr>
      <w:bookmarkStart w:id="253" w:name="bookmark253"/>
      <w:r>
        <w:rPr>
          <w:spacing w:val="0"/>
          <w:w w:val="100"/>
          <w:position w:val="0"/>
        </w:rPr>
        <w:t>八</w:t>
      </w:r>
      <w:bookmarkEnd w:id="253"/>
      <w:r>
        <w:rPr>
          <w:spacing w:val="0"/>
          <w:w w:val="100"/>
          <w:position w:val="0"/>
        </w:rPr>
        <w:t>、</w:t>
      </w:r>
      <w:r>
        <w:rPr>
          <w:spacing w:val="0"/>
          <w:w w:val="100"/>
          <w:position w:val="0"/>
        </w:rPr>
        <w:tab/>
      </w:r>
      <w:r>
        <w:rPr>
          <w:spacing w:val="0"/>
          <w:w w:val="100"/>
          <w:position w:val="0"/>
        </w:rPr>
        <w:t>指针</w:t>
      </w:r>
    </w:p>
    <w:p>
      <w:pPr>
        <w:pStyle w:val="13"/>
        <w:keepNext w:val="0"/>
        <w:keepLines w:val="0"/>
        <w:widowControl w:val="0"/>
        <w:shd w:val="clear" w:color="auto" w:fill="auto"/>
        <w:tabs>
          <w:tab w:val="left" w:pos="883"/>
        </w:tabs>
        <w:bidi w:val="0"/>
        <w:spacing w:before="0" w:after="0" w:line="326" w:lineRule="exact"/>
        <w:ind w:left="0" w:right="0"/>
        <w:jc w:val="left"/>
      </w:pPr>
      <w:bookmarkStart w:id="254" w:name="bookmark254"/>
      <w:r>
        <w:rPr>
          <w:spacing w:val="0"/>
          <w:w w:val="100"/>
          <w:position w:val="0"/>
        </w:rPr>
        <w:t>九</w:t>
      </w:r>
      <w:bookmarkEnd w:id="254"/>
      <w:r>
        <w:rPr>
          <w:spacing w:val="0"/>
          <w:w w:val="100"/>
          <w:position w:val="0"/>
        </w:rPr>
        <w:t>、</w:t>
      </w:r>
      <w:r>
        <w:rPr>
          <w:spacing w:val="0"/>
          <w:w w:val="100"/>
          <w:position w:val="0"/>
        </w:rPr>
        <w:tab/>
      </w:r>
      <w:r>
        <w:rPr>
          <w:spacing w:val="0"/>
          <w:w w:val="100"/>
          <w:position w:val="0"/>
        </w:rPr>
        <w:t>使用结构体类型处理组合数据——用户自定义数据类型</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十、利用文件保存数据</w:t>
      </w:r>
    </w:p>
    <w:p>
      <w:pPr>
        <w:pStyle w:val="13"/>
        <w:keepNext w:val="0"/>
        <w:keepLines w:val="0"/>
        <w:widowControl w:val="0"/>
        <w:shd w:val="clear" w:color="auto" w:fill="auto"/>
        <w:bidi w:val="0"/>
        <w:spacing w:before="0" w:after="0" w:line="326" w:lineRule="exact"/>
        <w:ind w:left="0" w:right="0"/>
        <w:jc w:val="left"/>
      </w:pPr>
      <w:r>
        <w:rPr>
          <w:spacing w:val="0"/>
          <w:w w:val="100"/>
          <w:position w:val="0"/>
        </w:rPr>
        <w:t>+—、数据结构引论</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十二、线性表</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十三、栈</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十四、队列</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十五、算法及复杂度</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十六、树</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十七、散列表</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十八、优先队列</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十九、排序算法</w:t>
      </w:r>
    </w:p>
    <w:p>
      <w:pPr>
        <w:pStyle w:val="13"/>
        <w:keepNext w:val="0"/>
        <w:keepLines w:val="0"/>
        <w:widowControl w:val="0"/>
        <w:shd w:val="clear" w:color="auto" w:fill="auto"/>
        <w:bidi w:val="0"/>
        <w:spacing w:before="0" w:after="300" w:line="326" w:lineRule="exact"/>
        <w:ind w:left="0" w:right="0"/>
        <w:jc w:val="left"/>
      </w:pPr>
      <w:r>
        <w:rPr>
          <w:spacing w:val="0"/>
          <w:w w:val="100"/>
          <w:position w:val="0"/>
        </w:rPr>
        <w:t>二十、图</w:t>
      </w:r>
    </w:p>
    <w:p>
      <w:pPr>
        <w:pStyle w:val="11"/>
        <w:keepNext/>
        <w:keepLines/>
        <w:widowControl w:val="0"/>
        <w:shd w:val="clear" w:color="auto" w:fill="auto"/>
        <w:bidi w:val="0"/>
        <w:spacing w:before="0" w:after="220" w:line="240" w:lineRule="auto"/>
        <w:ind w:left="0" w:right="0" w:firstLine="0"/>
        <w:jc w:val="center"/>
      </w:pPr>
      <w:bookmarkStart w:id="255" w:name="bookmark256"/>
      <w:bookmarkStart w:id="256" w:name="bookmark255"/>
      <w:bookmarkStart w:id="257" w:name="bookmark257"/>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255"/>
      <w:bookmarkEnd w:id="256"/>
      <w:bookmarkEnd w:id="257"/>
    </w:p>
    <w:p>
      <w:pPr>
        <w:pStyle w:val="13"/>
        <w:keepNext w:val="0"/>
        <w:keepLines w:val="0"/>
        <w:widowControl w:val="0"/>
        <w:numPr>
          <w:ilvl w:val="0"/>
          <w:numId w:val="17"/>
        </w:numPr>
        <w:shd w:val="clear" w:color="auto" w:fill="auto"/>
        <w:tabs>
          <w:tab w:val="left" w:pos="798"/>
        </w:tabs>
        <w:bidi w:val="0"/>
        <w:spacing w:before="0" w:after="0" w:line="326" w:lineRule="exact"/>
        <w:ind w:left="0" w:right="0"/>
        <w:jc w:val="left"/>
      </w:pPr>
      <w:bookmarkStart w:id="258" w:name="bookmark258"/>
      <w:bookmarkEnd w:id="258"/>
      <w:r>
        <w:rPr>
          <w:spacing w:val="0"/>
          <w:w w:val="100"/>
          <w:position w:val="0"/>
        </w:rPr>
        <w:t>谭浩强编：</w:t>
      </w:r>
      <w:r>
        <w:rPr>
          <w:spacing w:val="0"/>
          <w:w w:val="100"/>
          <w:position w:val="0"/>
          <w:lang w:val="en-US" w:eastAsia="en-US" w:bidi="en-US"/>
        </w:rPr>
        <w:t>《</w:t>
      </w:r>
      <w:r>
        <w:rPr>
          <w:rFonts w:ascii="Times New Roman" w:hAnsi="Times New Roman" w:eastAsia="Times New Roman" w:cs="Times New Roman"/>
          <w:spacing w:val="0"/>
          <w:w w:val="100"/>
          <w:position w:val="0"/>
          <w:lang w:val="en-US" w:eastAsia="en-US" w:bidi="en-US"/>
        </w:rPr>
        <w:t>C</w:t>
      </w:r>
      <w:r>
        <w:rPr>
          <w:spacing w:val="0"/>
          <w:w w:val="100"/>
          <w:position w:val="0"/>
        </w:rPr>
        <w:t>语言程序设计》（第</w:t>
      </w:r>
      <w:r>
        <w:rPr>
          <w:rFonts w:ascii="Times New Roman" w:hAnsi="Times New Roman" w:eastAsia="Times New Roman" w:cs="Times New Roman"/>
          <w:spacing w:val="0"/>
          <w:w w:val="100"/>
          <w:position w:val="0"/>
        </w:rPr>
        <w:t>4</w:t>
      </w:r>
      <w:r>
        <w:rPr>
          <w:spacing w:val="0"/>
          <w:w w:val="100"/>
          <w:position w:val="0"/>
        </w:rPr>
        <w:t>版），北京：清华大学出版社，</w:t>
      </w:r>
      <w:r>
        <w:rPr>
          <w:rFonts w:ascii="Times New Roman" w:hAnsi="Times New Roman" w:eastAsia="Times New Roman" w:cs="Times New Roman"/>
          <w:spacing w:val="0"/>
          <w:w w:val="100"/>
          <w:position w:val="0"/>
        </w:rPr>
        <w:t>2020</w:t>
      </w:r>
      <w:r>
        <w:rPr>
          <w:spacing w:val="0"/>
          <w:w w:val="100"/>
          <w:position w:val="0"/>
        </w:rPr>
        <w:t>年。</w:t>
      </w:r>
    </w:p>
    <w:p>
      <w:pPr>
        <w:pStyle w:val="13"/>
        <w:keepNext w:val="0"/>
        <w:keepLines w:val="0"/>
        <w:widowControl w:val="0"/>
        <w:numPr>
          <w:ilvl w:val="0"/>
          <w:numId w:val="17"/>
        </w:numPr>
        <w:shd w:val="clear" w:color="auto" w:fill="auto"/>
        <w:tabs>
          <w:tab w:val="left" w:pos="798"/>
        </w:tabs>
        <w:bidi w:val="0"/>
        <w:spacing w:before="0" w:after="300" w:line="326" w:lineRule="exact"/>
        <w:ind w:left="0" w:right="0"/>
        <w:jc w:val="left"/>
      </w:pPr>
      <w:bookmarkStart w:id="259" w:name="bookmark259"/>
      <w:bookmarkEnd w:id="259"/>
      <w:r>
        <w:rPr>
          <w:spacing w:val="0"/>
          <w:w w:val="100"/>
          <w:position w:val="0"/>
        </w:rPr>
        <w:t>严蔚敏、李冬梅、吴伟民编著：《数据结构</w:t>
      </w:r>
      <w:r>
        <w:rPr>
          <w:spacing w:val="0"/>
          <w:w w:val="100"/>
          <w:position w:val="0"/>
          <w:lang w:val="en-US" w:eastAsia="en-US" w:bidi="en-US"/>
        </w:rPr>
        <w:t>（</w:t>
      </w:r>
      <w:r>
        <w:rPr>
          <w:rFonts w:ascii="Times New Roman" w:hAnsi="Times New Roman" w:eastAsia="Times New Roman" w:cs="Times New Roman"/>
          <w:spacing w:val="0"/>
          <w:w w:val="100"/>
          <w:position w:val="0"/>
          <w:lang w:val="en-US" w:eastAsia="en-US" w:bidi="en-US"/>
        </w:rPr>
        <w:t>C</w:t>
      </w:r>
      <w:r>
        <w:rPr>
          <w:spacing w:val="0"/>
          <w:w w:val="100"/>
          <w:position w:val="0"/>
        </w:rPr>
        <w:t>语言版附微课视频）》（第</w:t>
      </w:r>
      <w:r>
        <w:rPr>
          <w:rFonts w:ascii="Times New Roman" w:hAnsi="Times New Roman" w:eastAsia="Times New Roman" w:cs="Times New Roman"/>
          <w:spacing w:val="0"/>
          <w:w w:val="100"/>
          <w:position w:val="0"/>
        </w:rPr>
        <w:t>2</w:t>
      </w:r>
      <w:r>
        <w:rPr>
          <w:spacing w:val="0"/>
          <w:w w:val="100"/>
          <w:position w:val="0"/>
        </w:rPr>
        <w:t>版）, 北京：人民邮电出版社，</w:t>
      </w:r>
      <w:r>
        <w:rPr>
          <w:rFonts w:ascii="Times New Roman" w:hAnsi="Times New Roman" w:eastAsia="Times New Roman" w:cs="Times New Roman"/>
          <w:spacing w:val="0"/>
          <w:w w:val="100"/>
          <w:position w:val="0"/>
        </w:rPr>
        <w:t>2017</w:t>
      </w:r>
      <w:r>
        <w:rPr>
          <w:spacing w:val="0"/>
          <w:w w:val="100"/>
          <w:position w:val="0"/>
        </w:rPr>
        <w:t>年。</w:t>
      </w:r>
      <w:r>
        <w:br w:type="page"/>
      </w:r>
    </w:p>
    <w:p>
      <w:pPr>
        <w:pStyle w:val="9"/>
        <w:keepNext/>
        <w:keepLines/>
        <w:widowControl w:val="0"/>
        <w:shd w:val="clear" w:color="auto" w:fill="auto"/>
        <w:bidi w:val="0"/>
        <w:spacing w:before="0" w:after="1740" w:line="240" w:lineRule="auto"/>
        <w:ind w:left="0" w:right="0" w:firstLine="0"/>
        <w:jc w:val="center"/>
      </w:pPr>
      <w:bookmarkStart w:id="260" w:name="bookmark261"/>
      <w:bookmarkStart w:id="261" w:name="bookmark262"/>
      <w:bookmarkStart w:id="262" w:name="bookmark260"/>
      <w:r>
        <w:rPr>
          <w:spacing w:val="0"/>
          <w:w w:val="100"/>
          <w:position w:val="0"/>
        </w:rPr>
        <w:t>电子商务概论</w:t>
      </w:r>
      <w:bookmarkEnd w:id="260"/>
      <w:bookmarkEnd w:id="261"/>
      <w:bookmarkEnd w:id="262"/>
    </w:p>
    <w:p>
      <w:pPr>
        <w:pStyle w:val="13"/>
        <w:keepNext w:val="0"/>
        <w:keepLines w:val="0"/>
        <w:widowControl w:val="0"/>
        <w:shd w:val="clear" w:color="auto" w:fill="auto"/>
        <w:bidi w:val="0"/>
        <w:spacing w:before="0" w:after="80" w:line="240" w:lineRule="auto"/>
        <w:ind w:left="0" w:right="0" w:firstLine="0"/>
        <w:jc w:val="left"/>
      </w:pPr>
      <w:r>
        <w:rPr>
          <w:spacing w:val="0"/>
          <w:w w:val="100"/>
          <w:position w:val="0"/>
          <w:lang w:val="en-US" w:eastAsia="en-US" w:bidi="en-US"/>
        </w:rPr>
        <w:t>—</w:t>
      </w:r>
      <w:r>
        <w:rPr>
          <w:spacing w:val="0"/>
          <w:w w:val="100"/>
          <w:position w:val="0"/>
        </w:rPr>
        <w:t>、电子商务概述</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63" w:name="bookmark263"/>
      <w:r>
        <w:rPr>
          <w:spacing w:val="0"/>
          <w:w w:val="100"/>
          <w:position w:val="0"/>
        </w:rPr>
        <w:t>二</w:t>
      </w:r>
      <w:bookmarkEnd w:id="263"/>
      <w:r>
        <w:rPr>
          <w:spacing w:val="0"/>
          <w:w w:val="100"/>
          <w:position w:val="0"/>
        </w:rPr>
        <w:t>、</w:t>
      </w:r>
      <w:r>
        <w:rPr>
          <w:spacing w:val="0"/>
          <w:w w:val="100"/>
          <w:position w:val="0"/>
        </w:rPr>
        <w:tab/>
      </w:r>
      <w:r>
        <w:rPr>
          <w:spacing w:val="0"/>
          <w:w w:val="100"/>
          <w:position w:val="0"/>
        </w:rPr>
        <w:t>电子商务技术基础</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64" w:name="bookmark264"/>
      <w:r>
        <w:rPr>
          <w:spacing w:val="0"/>
          <w:w w:val="100"/>
          <w:position w:val="0"/>
        </w:rPr>
        <w:t>三</w:t>
      </w:r>
      <w:bookmarkEnd w:id="264"/>
      <w:r>
        <w:rPr>
          <w:spacing w:val="0"/>
          <w:w w:val="100"/>
          <w:position w:val="0"/>
        </w:rPr>
        <w:t>、</w:t>
      </w:r>
      <w:r>
        <w:rPr>
          <w:spacing w:val="0"/>
          <w:w w:val="100"/>
          <w:position w:val="0"/>
        </w:rPr>
        <w:tab/>
      </w:r>
      <w:r>
        <w:rPr>
          <w:spacing w:val="0"/>
          <w:w w:val="100"/>
          <w:position w:val="0"/>
        </w:rPr>
        <w:t>网络零售</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65" w:name="bookmark265"/>
      <w:r>
        <w:rPr>
          <w:spacing w:val="0"/>
          <w:w w:val="100"/>
          <w:position w:val="0"/>
        </w:rPr>
        <w:t>四</w:t>
      </w:r>
      <w:bookmarkEnd w:id="265"/>
      <w:r>
        <w:rPr>
          <w:spacing w:val="0"/>
          <w:w w:val="100"/>
          <w:position w:val="0"/>
        </w:rPr>
        <w:t>、</w:t>
      </w:r>
      <w:r>
        <w:rPr>
          <w:spacing w:val="0"/>
          <w:w w:val="100"/>
          <w:position w:val="0"/>
        </w:rPr>
        <w:tab/>
      </w:r>
      <w:r>
        <w:rPr>
          <w:spacing w:val="0"/>
          <w:w w:val="100"/>
          <w:position w:val="0"/>
        </w:rPr>
        <w:t>新零售</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66" w:name="bookmark266"/>
      <w:r>
        <w:rPr>
          <w:spacing w:val="0"/>
          <w:w w:val="100"/>
          <w:position w:val="0"/>
        </w:rPr>
        <w:t>五</w:t>
      </w:r>
      <w:bookmarkEnd w:id="266"/>
      <w:r>
        <w:rPr>
          <w:spacing w:val="0"/>
          <w:w w:val="100"/>
          <w:position w:val="0"/>
        </w:rPr>
        <w:t>、</w:t>
      </w:r>
      <w:r>
        <w:rPr>
          <w:spacing w:val="0"/>
          <w:w w:val="100"/>
          <w:position w:val="0"/>
        </w:rPr>
        <w:tab/>
      </w:r>
      <w:r>
        <w:rPr>
          <w:rFonts w:ascii="Times New Roman" w:hAnsi="Times New Roman" w:eastAsia="Times New Roman" w:cs="Times New Roman"/>
          <w:spacing w:val="0"/>
          <w:w w:val="100"/>
          <w:position w:val="0"/>
          <w:lang w:val="en-US" w:eastAsia="en-US" w:bidi="en-US"/>
        </w:rPr>
        <w:t>B2B</w:t>
      </w:r>
      <w:r>
        <w:rPr>
          <w:spacing w:val="0"/>
          <w:w w:val="100"/>
          <w:position w:val="0"/>
        </w:rPr>
        <w:t>电子商务</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67" w:name="bookmark267"/>
      <w:r>
        <w:rPr>
          <w:spacing w:val="0"/>
          <w:w w:val="100"/>
          <w:position w:val="0"/>
        </w:rPr>
        <w:t>六</w:t>
      </w:r>
      <w:bookmarkEnd w:id="267"/>
      <w:r>
        <w:rPr>
          <w:spacing w:val="0"/>
          <w:w w:val="100"/>
          <w:position w:val="0"/>
        </w:rPr>
        <w:t>、</w:t>
      </w:r>
      <w:r>
        <w:rPr>
          <w:spacing w:val="0"/>
          <w:w w:val="100"/>
          <w:position w:val="0"/>
        </w:rPr>
        <w:tab/>
      </w:r>
      <w:r>
        <w:rPr>
          <w:spacing w:val="0"/>
          <w:w w:val="100"/>
          <w:position w:val="0"/>
        </w:rPr>
        <w:t>跨境电商</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68" w:name="bookmark268"/>
      <w:r>
        <w:rPr>
          <w:spacing w:val="0"/>
          <w:w w:val="100"/>
          <w:position w:val="0"/>
        </w:rPr>
        <w:t>七</w:t>
      </w:r>
      <w:bookmarkEnd w:id="268"/>
      <w:r>
        <w:rPr>
          <w:spacing w:val="0"/>
          <w:w w:val="100"/>
          <w:position w:val="0"/>
        </w:rPr>
        <w:t>、</w:t>
      </w:r>
      <w:r>
        <w:rPr>
          <w:spacing w:val="0"/>
          <w:w w:val="100"/>
          <w:position w:val="0"/>
        </w:rPr>
        <w:tab/>
      </w:r>
      <w:r>
        <w:rPr>
          <w:spacing w:val="0"/>
          <w:w w:val="100"/>
          <w:position w:val="0"/>
        </w:rPr>
        <w:t>网络营销</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69" w:name="bookmark269"/>
      <w:r>
        <w:rPr>
          <w:spacing w:val="0"/>
          <w:w w:val="100"/>
          <w:position w:val="0"/>
        </w:rPr>
        <w:t>八</w:t>
      </w:r>
      <w:bookmarkEnd w:id="269"/>
      <w:r>
        <w:rPr>
          <w:spacing w:val="0"/>
          <w:w w:val="100"/>
          <w:position w:val="0"/>
        </w:rPr>
        <w:t>、</w:t>
      </w:r>
      <w:r>
        <w:rPr>
          <w:spacing w:val="0"/>
          <w:w w:val="100"/>
          <w:position w:val="0"/>
        </w:rPr>
        <w:tab/>
      </w:r>
      <w:r>
        <w:rPr>
          <w:spacing w:val="0"/>
          <w:w w:val="100"/>
          <w:position w:val="0"/>
        </w:rPr>
        <w:t>电子商务安全</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270" w:name="bookmark270"/>
      <w:r>
        <w:rPr>
          <w:spacing w:val="0"/>
          <w:w w:val="100"/>
          <w:position w:val="0"/>
        </w:rPr>
        <w:t>九</w:t>
      </w:r>
      <w:bookmarkEnd w:id="270"/>
      <w:r>
        <w:rPr>
          <w:spacing w:val="0"/>
          <w:w w:val="100"/>
          <w:position w:val="0"/>
        </w:rPr>
        <w:t>、</w:t>
      </w:r>
      <w:r>
        <w:rPr>
          <w:spacing w:val="0"/>
          <w:w w:val="100"/>
          <w:position w:val="0"/>
        </w:rPr>
        <w:tab/>
      </w:r>
      <w:r>
        <w:rPr>
          <w:spacing w:val="0"/>
          <w:w w:val="100"/>
          <w:position w:val="0"/>
        </w:rPr>
        <w:t>电子支付与互联网金融</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十、电子商务物流及供应链管理</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十一、客户关系管理</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十二、移动电商</w:t>
      </w:r>
    </w:p>
    <w:p>
      <w:pPr>
        <w:pStyle w:val="13"/>
        <w:keepNext w:val="0"/>
        <w:keepLines w:val="0"/>
        <w:widowControl w:val="0"/>
        <w:shd w:val="clear" w:color="auto" w:fill="auto"/>
        <w:bidi w:val="0"/>
        <w:spacing w:before="0" w:after="300" w:line="240" w:lineRule="auto"/>
        <w:ind w:left="0" w:right="0" w:firstLine="0"/>
        <w:jc w:val="left"/>
      </w:pPr>
      <w:r>
        <w:rPr>
          <w:spacing w:val="0"/>
          <w:w w:val="100"/>
          <w:position w:val="0"/>
        </w:rPr>
        <w:t>十三、电子政务</w:t>
      </w:r>
    </w:p>
    <w:p>
      <w:pPr>
        <w:pStyle w:val="11"/>
        <w:keepNext/>
        <w:keepLines/>
        <w:widowControl w:val="0"/>
        <w:shd w:val="clear" w:color="auto" w:fill="auto"/>
        <w:bidi w:val="0"/>
        <w:spacing w:before="0" w:after="80" w:line="240" w:lineRule="auto"/>
        <w:ind w:left="0" w:right="0" w:firstLine="0"/>
        <w:jc w:val="center"/>
      </w:pPr>
      <w:r>
        <mc:AlternateContent>
          <mc:Choice Requires="wps">
            <w:drawing>
              <wp:anchor distT="0" distB="0" distL="114300" distR="114300" simplePos="0" relativeHeight="251660288" behindDoc="0" locked="0" layoutInCell="1" allowOverlap="1">
                <wp:simplePos x="0" y="0"/>
                <wp:positionH relativeFrom="page">
                  <wp:posOffset>780415</wp:posOffset>
                </wp:positionH>
                <wp:positionV relativeFrom="margin">
                  <wp:posOffset>5149850</wp:posOffset>
                </wp:positionV>
                <wp:extent cx="5013960" cy="1739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5013960" cy="1739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spacing w:val="0"/>
                                <w:w w:val="100"/>
                                <w:position w:val="0"/>
                              </w:rPr>
                              <w:t>白东蕊、岳云康主编：《电子商务概论》（第</w:t>
                            </w:r>
                            <w:r>
                              <w:rPr>
                                <w:rFonts w:ascii="Times New Roman" w:hAnsi="Times New Roman" w:eastAsia="Times New Roman" w:cs="Times New Roman"/>
                                <w:spacing w:val="0"/>
                                <w:w w:val="100"/>
                                <w:position w:val="0"/>
                              </w:rPr>
                              <w:t>4</w:t>
                            </w:r>
                            <w:r>
                              <w:rPr>
                                <w:spacing w:val="0"/>
                                <w:w w:val="100"/>
                                <w:position w:val="0"/>
                              </w:rPr>
                              <w:t>版），北京：人民邮电出版社，</w:t>
                            </w:r>
                            <w:r>
                              <w:rPr>
                                <w:rFonts w:ascii="Times New Roman" w:hAnsi="Times New Roman" w:eastAsia="Times New Roman" w:cs="Times New Roman"/>
                                <w:spacing w:val="0"/>
                                <w:w w:val="100"/>
                                <w:position w:val="0"/>
                              </w:rPr>
                              <w:t>2019</w:t>
                            </w:r>
                            <w:r>
                              <w:rPr>
                                <w:spacing w:val="0"/>
                                <w:w w:val="100"/>
                                <w:position w:val="0"/>
                              </w:rPr>
                              <w:t>年。</w:t>
                            </w:r>
                          </w:p>
                        </w:txbxContent>
                      </wps:txbx>
                      <wps:bodyPr wrap="none" lIns="0" tIns="0" rIns="0" bIns="0">
                        <a:noAutofit/>
                      </wps:bodyPr>
                    </wps:wsp>
                  </a:graphicData>
                </a:graphic>
              </wp:anchor>
            </w:drawing>
          </mc:Choice>
          <mc:Fallback>
            <w:pict>
              <v:shape id="Shape 69" o:spid="_x0000_s1026" o:spt="202" type="#_x0000_t202" style="position:absolute;left:0pt;margin-left:61.45pt;margin-top:405.5pt;height:13.7pt;width:394.8pt;mso-position-horizontal-relative:page;mso-position-vertical-relative:margin;mso-wrap-distance-bottom:0pt;mso-wrap-distance-top:0pt;mso-wrap-style:none;z-index:251660288;mso-width-relative:page;mso-height-relative:page;" filled="f" stroked="f" coordsize="21600,21600" o:gfxdata="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24NzNcA&#10;AAALAQAADwAAAAAAAAABACAAAAAiAAAAZHJzL2Rvd25yZXYueG1sUEsBAhQAFAAAAAgAh07iQOhf&#10;uaCuAQAAcgMAAA4AAAAAAAAAAQAgAAAAJgEAAGRycy9lMm9Eb2MueG1sUEsFBgAAAAAGAAYAWQEA&#10;AEYFA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r>
                        <w:rPr>
                          <w:spacing w:val="0"/>
                          <w:w w:val="100"/>
                          <w:position w:val="0"/>
                        </w:rPr>
                        <w:t>白东蕊、岳云康主编：《电子商务概论》（第</w:t>
                      </w:r>
                      <w:r>
                        <w:rPr>
                          <w:rFonts w:ascii="Times New Roman" w:hAnsi="Times New Roman" w:eastAsia="Times New Roman" w:cs="Times New Roman"/>
                          <w:spacing w:val="0"/>
                          <w:w w:val="100"/>
                          <w:position w:val="0"/>
                        </w:rPr>
                        <w:t>4</w:t>
                      </w:r>
                      <w:r>
                        <w:rPr>
                          <w:spacing w:val="0"/>
                          <w:w w:val="100"/>
                          <w:position w:val="0"/>
                        </w:rPr>
                        <w:t>版），北京：人民邮电出版社，</w:t>
                      </w:r>
                      <w:r>
                        <w:rPr>
                          <w:rFonts w:ascii="Times New Roman" w:hAnsi="Times New Roman" w:eastAsia="Times New Roman" w:cs="Times New Roman"/>
                          <w:spacing w:val="0"/>
                          <w:w w:val="100"/>
                          <w:position w:val="0"/>
                        </w:rPr>
                        <w:t>2019</w:t>
                      </w:r>
                      <w:r>
                        <w:rPr>
                          <w:spacing w:val="0"/>
                          <w:w w:val="100"/>
                          <w:position w:val="0"/>
                        </w:rPr>
                        <w:t>年。</w:t>
                      </w:r>
                    </w:p>
                  </w:txbxContent>
                </v:textbox>
                <w10:wrap type="topAndBottom"/>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6010910</wp:posOffset>
                </wp:positionH>
                <wp:positionV relativeFrom="margin">
                  <wp:posOffset>3022600</wp:posOffset>
                </wp:positionV>
                <wp:extent cx="167640" cy="2237105"/>
                <wp:effectExtent l="0" t="0" r="0" b="0"/>
                <wp:wrapSquare wrapText="bothSides"/>
                <wp:docPr id="71" name="Shape 71"/>
                <wp:cNvGraphicFramePr/>
                <a:graphic xmlns:a="http://schemas.openxmlformats.org/drawingml/2006/main">
                  <a:graphicData uri="http://schemas.microsoft.com/office/word/2010/wordprocessingShape">
                    <wps:wsp>
                      <wps:cNvSpPr txBox="1"/>
                      <wps:spPr>
                        <a:xfrm>
                          <a:off x="0" y="0"/>
                          <a:ext cx="16764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71" o:spid="_x0000_s1026" o:spt="202" type="#_x0000_t202" style="position:absolute;left:0pt;margin-left:473.3pt;margin-top:238pt;height:176.15pt;width:13.2pt;mso-position-horizontal-relative:page;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oe+x9kAAAALAQAADwAAAAAAAAABACAAAAAiAAAAZHJzL2Rvd25yZXYueG1sUEsBAhQAFAAA&#10;AAgAh07iQMPD0WW1AQAAgAMAAA4AAAAAAAAAAQAgAAAAKA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271" w:name="bookmark271"/>
      <w:bookmarkStart w:id="272" w:name="bookmark273"/>
      <w:bookmarkStart w:id="273" w:name="bookmark272"/>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271"/>
      <w:bookmarkEnd w:id="272"/>
      <w:bookmarkEnd w:id="273"/>
      <w:r>
        <w:br w:type="page"/>
      </w:r>
    </w:p>
    <w:p>
      <w:pPr>
        <w:pStyle w:val="9"/>
        <w:keepNext/>
        <w:keepLines/>
        <w:widowControl w:val="0"/>
        <w:shd w:val="clear" w:color="auto" w:fill="auto"/>
        <w:bidi w:val="0"/>
        <w:spacing w:before="0" w:after="1660" w:line="240" w:lineRule="auto"/>
        <w:ind w:left="0" w:right="0" w:firstLine="0"/>
        <w:jc w:val="center"/>
      </w:pPr>
      <w:bookmarkStart w:id="274" w:name="bookmark274"/>
      <w:bookmarkStart w:id="275" w:name="bookmark276"/>
      <w:bookmarkStart w:id="276" w:name="bookmark275"/>
      <w:r>
        <w:rPr>
          <w:spacing w:val="0"/>
          <w:w w:val="100"/>
          <w:position w:val="0"/>
        </w:rPr>
        <w:t>基础会计学</w:t>
      </w:r>
      <w:bookmarkEnd w:id="274"/>
      <w:bookmarkEnd w:id="275"/>
      <w:bookmarkEnd w:id="276"/>
    </w:p>
    <w:p>
      <w:pPr>
        <w:pStyle w:val="13"/>
        <w:keepNext w:val="0"/>
        <w:keepLines w:val="0"/>
        <w:widowControl w:val="0"/>
        <w:shd w:val="clear" w:color="auto" w:fill="auto"/>
        <w:tabs>
          <w:tab w:val="left" w:pos="878"/>
        </w:tabs>
        <w:bidi w:val="0"/>
        <w:spacing w:before="0" w:after="0" w:line="336" w:lineRule="exact"/>
        <w:ind w:left="0" w:right="0"/>
        <w:jc w:val="left"/>
      </w:pPr>
      <w:r>
        <mc:AlternateContent>
          <mc:Choice Requires="wps">
            <w:drawing>
              <wp:anchor distT="0" distB="0" distL="25400" distR="25400" simplePos="0" relativeHeight="251660288" behindDoc="0" locked="0" layoutInCell="1" allowOverlap="1">
                <wp:simplePos x="0" y="0"/>
                <wp:positionH relativeFrom="page">
                  <wp:posOffset>130810</wp:posOffset>
                </wp:positionH>
                <wp:positionV relativeFrom="margin">
                  <wp:posOffset>2814955</wp:posOffset>
                </wp:positionV>
                <wp:extent cx="530225" cy="2441575"/>
                <wp:effectExtent l="4445" t="4445" r="17780" b="11430"/>
                <wp:wrapSquare wrapText="bothSides"/>
                <wp:docPr id="73" name="Shape 73"/>
                <wp:cNvGraphicFramePr/>
                <a:graphic xmlns:a="http://schemas.openxmlformats.org/drawingml/2006/main">
                  <a:graphicData uri="http://schemas.microsoft.com/office/word/2010/wordprocessingShape">
                    <wps:wsp>
                      <wps:cNvSpPr txBox="1"/>
                      <wps:spPr>
                        <a:xfrm>
                          <a:off x="0" y="0"/>
                          <a:ext cx="530225" cy="2441575"/>
                        </a:xfrm>
                        <a:prstGeom prst="rect">
                          <a:avLst/>
                        </a:prstGeom>
                        <a:solidFill>
                          <a:srgbClr val="C3C7C8"/>
                        </a:solidFill>
                        <a:ln w="6350">
                          <a:solidFill>
                            <a:srgbClr val="000000"/>
                          </a:solidFill>
                        </a:ln>
                      </wps:spPr>
                      <wps:txbx>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73" o:spid="_x0000_s1026" o:spt="202" type="#_x0000_t202" style="position:absolute;left:0pt;margin-left:10.3pt;margin-top:221.65pt;height:192.25pt;width:41.75pt;mso-position-horizontal-relative:page;mso-position-vertical-relative:margin;mso-wrap-distance-bottom:0pt;mso-wrap-distance-left:2pt;mso-wrap-distance-right:2pt;mso-wrap-distance-top:0pt;z-index:251660288;mso-width-relative:page;mso-height-relative:page;" fillcolor="#C3C7C8" filled="t" stroked="t" coordsize="21600,21600" o:gfxdata="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7LlPdsA&#10;AAAKAQAADwAAAAAAAAABACAAAAAiAAAAZHJzL2Rvd25yZXYueG1sUEsBAhQAFAAAAAgAh07iQLiD&#10;/JXjAQAA8wMAAA4AAAAAAAAAAQAgAAAAKgEAAGRycy9lMm9Eb2MueG1sUEsFBgAAAAAGAAYAWQEA&#10;AH8FAA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bookmarkStart w:id="277" w:name="bookmark277"/>
      <w:r>
        <w:rPr>
          <w:spacing w:val="0"/>
          <w:w w:val="100"/>
          <w:position w:val="0"/>
        </w:rPr>
        <w:t>一</w:t>
      </w:r>
      <w:bookmarkEnd w:id="277"/>
      <w:r>
        <w:rPr>
          <w:spacing w:val="0"/>
          <w:w w:val="100"/>
          <w:position w:val="0"/>
        </w:rPr>
        <w:t>、</w:t>
      </w:r>
      <w:r>
        <w:rPr>
          <w:spacing w:val="0"/>
          <w:w w:val="100"/>
          <w:position w:val="0"/>
        </w:rPr>
        <w:tab/>
      </w:r>
      <w:r>
        <w:rPr>
          <w:spacing w:val="0"/>
          <w:w w:val="100"/>
          <w:position w:val="0"/>
        </w:rPr>
        <w:t>会计的含义</w:t>
      </w:r>
    </w:p>
    <w:p>
      <w:pPr>
        <w:pStyle w:val="13"/>
        <w:keepNext w:val="0"/>
        <w:keepLines w:val="0"/>
        <w:widowControl w:val="0"/>
        <w:shd w:val="clear" w:color="auto" w:fill="auto"/>
        <w:tabs>
          <w:tab w:val="left" w:pos="878"/>
        </w:tabs>
        <w:bidi w:val="0"/>
        <w:spacing w:before="0" w:after="0" w:line="336" w:lineRule="exact"/>
        <w:ind w:left="0" w:right="0"/>
        <w:jc w:val="left"/>
      </w:pPr>
      <w:bookmarkStart w:id="278" w:name="bookmark278"/>
      <w:r>
        <w:rPr>
          <w:spacing w:val="0"/>
          <w:w w:val="100"/>
          <w:position w:val="0"/>
        </w:rPr>
        <w:t>二</w:t>
      </w:r>
      <w:bookmarkEnd w:id="278"/>
      <w:r>
        <w:rPr>
          <w:spacing w:val="0"/>
          <w:w w:val="100"/>
          <w:position w:val="0"/>
        </w:rPr>
        <w:t>、</w:t>
      </w:r>
      <w:r>
        <w:rPr>
          <w:spacing w:val="0"/>
          <w:w w:val="100"/>
          <w:position w:val="0"/>
        </w:rPr>
        <w:tab/>
      </w:r>
      <w:r>
        <w:rPr>
          <w:spacing w:val="0"/>
          <w:w w:val="100"/>
          <w:position w:val="0"/>
        </w:rPr>
        <w:t>会计的职能与目标</w:t>
      </w:r>
    </w:p>
    <w:p>
      <w:pPr>
        <w:pStyle w:val="13"/>
        <w:keepNext w:val="0"/>
        <w:keepLines w:val="0"/>
        <w:widowControl w:val="0"/>
        <w:shd w:val="clear" w:color="auto" w:fill="auto"/>
        <w:tabs>
          <w:tab w:val="left" w:pos="878"/>
        </w:tabs>
        <w:bidi w:val="0"/>
        <w:spacing w:before="0" w:after="0" w:line="336" w:lineRule="exact"/>
        <w:ind w:left="0" w:right="0"/>
        <w:jc w:val="left"/>
      </w:pPr>
      <w:bookmarkStart w:id="279" w:name="bookmark279"/>
      <w:r>
        <w:rPr>
          <w:spacing w:val="0"/>
          <w:w w:val="100"/>
          <w:position w:val="0"/>
        </w:rPr>
        <w:t>三</w:t>
      </w:r>
      <w:bookmarkEnd w:id="279"/>
      <w:r>
        <w:rPr>
          <w:spacing w:val="0"/>
          <w:w w:val="100"/>
          <w:position w:val="0"/>
        </w:rPr>
        <w:t>、</w:t>
      </w:r>
      <w:r>
        <w:rPr>
          <w:spacing w:val="0"/>
          <w:w w:val="100"/>
          <w:position w:val="0"/>
        </w:rPr>
        <w:tab/>
      </w:r>
      <w:r>
        <w:rPr>
          <w:spacing w:val="0"/>
          <w:w w:val="100"/>
          <w:position w:val="0"/>
        </w:rPr>
        <w:t>会计的任务与作用</w:t>
      </w:r>
    </w:p>
    <w:p>
      <w:pPr>
        <w:pStyle w:val="13"/>
        <w:keepNext w:val="0"/>
        <w:keepLines w:val="0"/>
        <w:widowControl w:val="0"/>
        <w:shd w:val="clear" w:color="auto" w:fill="auto"/>
        <w:tabs>
          <w:tab w:val="left" w:pos="878"/>
        </w:tabs>
        <w:bidi w:val="0"/>
        <w:spacing w:before="0" w:after="0" w:line="336" w:lineRule="exact"/>
        <w:ind w:left="0" w:right="0"/>
        <w:jc w:val="left"/>
      </w:pPr>
      <w:bookmarkStart w:id="280" w:name="bookmark280"/>
      <w:r>
        <w:rPr>
          <w:spacing w:val="0"/>
          <w:w w:val="100"/>
          <w:position w:val="0"/>
        </w:rPr>
        <w:t>四</w:t>
      </w:r>
      <w:bookmarkEnd w:id="280"/>
      <w:r>
        <w:rPr>
          <w:spacing w:val="0"/>
          <w:w w:val="100"/>
          <w:position w:val="0"/>
        </w:rPr>
        <w:t>、</w:t>
      </w:r>
      <w:r>
        <w:rPr>
          <w:spacing w:val="0"/>
          <w:w w:val="100"/>
          <w:position w:val="0"/>
        </w:rPr>
        <w:tab/>
      </w:r>
      <w:r>
        <w:rPr>
          <w:spacing w:val="0"/>
          <w:w w:val="100"/>
          <w:position w:val="0"/>
        </w:rPr>
        <w:t>会计的方法</w:t>
      </w:r>
    </w:p>
    <w:p>
      <w:pPr>
        <w:pStyle w:val="13"/>
        <w:keepNext w:val="0"/>
        <w:keepLines w:val="0"/>
        <w:widowControl w:val="0"/>
        <w:shd w:val="clear" w:color="auto" w:fill="auto"/>
        <w:tabs>
          <w:tab w:val="left" w:pos="883"/>
        </w:tabs>
        <w:bidi w:val="0"/>
        <w:spacing w:before="0" w:after="0" w:line="336" w:lineRule="exact"/>
        <w:ind w:left="0" w:right="0"/>
        <w:jc w:val="left"/>
      </w:pPr>
      <w:bookmarkStart w:id="281" w:name="bookmark281"/>
      <w:r>
        <w:rPr>
          <w:spacing w:val="0"/>
          <w:w w:val="100"/>
          <w:position w:val="0"/>
        </w:rPr>
        <w:t>五</w:t>
      </w:r>
      <w:bookmarkEnd w:id="281"/>
      <w:r>
        <w:rPr>
          <w:spacing w:val="0"/>
          <w:w w:val="100"/>
          <w:position w:val="0"/>
        </w:rPr>
        <w:t>、</w:t>
      </w:r>
      <w:r>
        <w:rPr>
          <w:spacing w:val="0"/>
          <w:w w:val="100"/>
          <w:position w:val="0"/>
        </w:rPr>
        <w:tab/>
      </w:r>
      <w:r>
        <w:rPr>
          <w:spacing w:val="0"/>
          <w:w w:val="100"/>
          <w:position w:val="0"/>
        </w:rPr>
        <w:t>会计要素与会计等式</w:t>
      </w:r>
    </w:p>
    <w:p>
      <w:pPr>
        <w:pStyle w:val="13"/>
        <w:keepNext w:val="0"/>
        <w:keepLines w:val="0"/>
        <w:widowControl w:val="0"/>
        <w:shd w:val="clear" w:color="auto" w:fill="auto"/>
        <w:tabs>
          <w:tab w:val="left" w:pos="883"/>
        </w:tabs>
        <w:bidi w:val="0"/>
        <w:spacing w:before="0" w:after="0" w:line="336" w:lineRule="exact"/>
        <w:ind w:left="0" w:right="0"/>
        <w:jc w:val="left"/>
      </w:pPr>
      <w:bookmarkStart w:id="282" w:name="bookmark282"/>
      <w:r>
        <w:rPr>
          <w:spacing w:val="0"/>
          <w:w w:val="100"/>
          <w:position w:val="0"/>
        </w:rPr>
        <w:t>六</w:t>
      </w:r>
      <w:bookmarkEnd w:id="282"/>
      <w:r>
        <w:rPr>
          <w:spacing w:val="0"/>
          <w:w w:val="100"/>
          <w:position w:val="0"/>
        </w:rPr>
        <w:t>、</w:t>
      </w:r>
      <w:r>
        <w:rPr>
          <w:spacing w:val="0"/>
          <w:w w:val="100"/>
          <w:position w:val="0"/>
        </w:rPr>
        <w:tab/>
      </w:r>
      <w:r>
        <w:rPr>
          <w:spacing w:val="0"/>
          <w:w w:val="100"/>
          <w:position w:val="0"/>
        </w:rPr>
        <w:t>会计核算基础</w:t>
      </w:r>
    </w:p>
    <w:p>
      <w:pPr>
        <w:pStyle w:val="13"/>
        <w:keepNext w:val="0"/>
        <w:keepLines w:val="0"/>
        <w:widowControl w:val="0"/>
        <w:shd w:val="clear" w:color="auto" w:fill="auto"/>
        <w:tabs>
          <w:tab w:val="left" w:pos="883"/>
        </w:tabs>
        <w:bidi w:val="0"/>
        <w:spacing w:before="0" w:after="0" w:line="336" w:lineRule="exact"/>
        <w:ind w:left="0" w:right="0"/>
        <w:jc w:val="left"/>
      </w:pPr>
      <w:bookmarkStart w:id="283" w:name="bookmark283"/>
      <w:r>
        <w:rPr>
          <w:spacing w:val="0"/>
          <w:w w:val="100"/>
          <w:position w:val="0"/>
        </w:rPr>
        <w:t>七</w:t>
      </w:r>
      <w:bookmarkEnd w:id="283"/>
      <w:r>
        <w:rPr>
          <w:spacing w:val="0"/>
          <w:w w:val="100"/>
          <w:position w:val="0"/>
        </w:rPr>
        <w:t>、</w:t>
      </w:r>
      <w:r>
        <w:rPr>
          <w:spacing w:val="0"/>
          <w:w w:val="100"/>
          <w:position w:val="0"/>
        </w:rPr>
        <w:tab/>
      </w:r>
      <w:r>
        <w:rPr>
          <w:spacing w:val="0"/>
          <w:w w:val="100"/>
          <w:position w:val="0"/>
        </w:rPr>
        <w:t>账户与复式记账</w:t>
      </w:r>
    </w:p>
    <w:p>
      <w:pPr>
        <w:pStyle w:val="13"/>
        <w:keepNext w:val="0"/>
        <w:keepLines w:val="0"/>
        <w:widowControl w:val="0"/>
        <w:shd w:val="clear" w:color="auto" w:fill="auto"/>
        <w:tabs>
          <w:tab w:val="left" w:pos="883"/>
        </w:tabs>
        <w:bidi w:val="0"/>
        <w:spacing w:before="0" w:after="60" w:line="336" w:lineRule="exact"/>
        <w:ind w:left="0" w:right="0"/>
        <w:jc w:val="left"/>
      </w:pPr>
      <w:bookmarkStart w:id="284" w:name="bookmark284"/>
      <w:r>
        <w:rPr>
          <w:spacing w:val="0"/>
          <w:w w:val="100"/>
          <w:position w:val="0"/>
        </w:rPr>
        <w:t>八</w:t>
      </w:r>
      <w:bookmarkEnd w:id="284"/>
      <w:r>
        <w:rPr>
          <w:spacing w:val="0"/>
          <w:w w:val="100"/>
          <w:position w:val="0"/>
        </w:rPr>
        <w:t>、</w:t>
      </w:r>
      <w:r>
        <w:rPr>
          <w:spacing w:val="0"/>
          <w:w w:val="100"/>
          <w:position w:val="0"/>
        </w:rPr>
        <w:tab/>
      </w:r>
      <w:r>
        <w:rPr>
          <w:spacing w:val="0"/>
          <w:w w:val="100"/>
          <w:position w:val="0"/>
        </w:rPr>
        <w:t>企业主要经济业务的核算</w:t>
      </w:r>
    </w:p>
    <w:p>
      <w:pPr>
        <w:pStyle w:val="13"/>
        <w:keepNext w:val="0"/>
        <w:keepLines w:val="0"/>
        <w:widowControl w:val="0"/>
        <w:shd w:val="clear" w:color="auto" w:fill="auto"/>
        <w:tabs>
          <w:tab w:val="left" w:pos="883"/>
        </w:tabs>
        <w:bidi w:val="0"/>
        <w:spacing w:before="0" w:after="60" w:line="240" w:lineRule="auto"/>
        <w:ind w:left="0" w:right="0"/>
        <w:jc w:val="left"/>
      </w:pPr>
      <w:bookmarkStart w:id="285" w:name="bookmark285"/>
      <w:r>
        <w:rPr>
          <w:spacing w:val="0"/>
          <w:w w:val="100"/>
          <w:position w:val="0"/>
        </w:rPr>
        <w:t>九</w:t>
      </w:r>
      <w:bookmarkEnd w:id="285"/>
      <w:r>
        <w:rPr>
          <w:spacing w:val="0"/>
          <w:w w:val="100"/>
          <w:position w:val="0"/>
        </w:rPr>
        <w:t>、</w:t>
      </w:r>
      <w:r>
        <w:rPr>
          <w:spacing w:val="0"/>
          <w:w w:val="100"/>
          <w:position w:val="0"/>
        </w:rPr>
        <w:tab/>
      </w:r>
      <w:r>
        <w:rPr>
          <w:spacing w:val="0"/>
          <w:w w:val="100"/>
          <w:position w:val="0"/>
        </w:rPr>
        <w:t>账户的分类</w:t>
      </w:r>
    </w:p>
    <w:p>
      <w:pPr>
        <w:pStyle w:val="13"/>
        <w:keepNext w:val="0"/>
        <w:keepLines w:val="0"/>
        <w:widowControl w:val="0"/>
        <w:shd w:val="clear" w:color="auto" w:fill="auto"/>
        <w:bidi w:val="0"/>
        <w:spacing w:before="0" w:after="0" w:line="240" w:lineRule="auto"/>
        <w:ind w:left="0" w:right="0"/>
        <w:jc w:val="left"/>
      </w:pPr>
      <w:r>
        <w:rPr>
          <w:spacing w:val="0"/>
          <w:w w:val="100"/>
          <w:position w:val="0"/>
        </w:rPr>
        <w:t>十、成本计算</w:t>
      </w:r>
    </w:p>
    <w:p>
      <w:pPr>
        <w:pStyle w:val="13"/>
        <w:keepNext w:val="0"/>
        <w:keepLines w:val="0"/>
        <w:widowControl w:val="0"/>
        <w:shd w:val="clear" w:color="auto" w:fill="auto"/>
        <w:bidi w:val="0"/>
        <w:spacing w:before="0" w:after="0" w:line="336" w:lineRule="exact"/>
        <w:ind w:left="0" w:right="0"/>
        <w:jc w:val="left"/>
      </w:pPr>
      <w:r>
        <w:rPr>
          <w:spacing w:val="0"/>
          <w:w w:val="100"/>
          <w:position w:val="0"/>
        </w:rPr>
        <w:t>十一、会计凭证</w:t>
      </w:r>
    </w:p>
    <w:p>
      <w:pPr>
        <w:pStyle w:val="13"/>
        <w:keepNext w:val="0"/>
        <w:keepLines w:val="0"/>
        <w:widowControl w:val="0"/>
        <w:shd w:val="clear" w:color="auto" w:fill="auto"/>
        <w:bidi w:val="0"/>
        <w:spacing w:before="0" w:after="0" w:line="336" w:lineRule="exact"/>
        <w:ind w:left="0" w:right="0"/>
        <w:jc w:val="left"/>
      </w:pPr>
      <w:r>
        <w:rPr>
          <w:spacing w:val="0"/>
          <w:w w:val="100"/>
          <w:position w:val="0"/>
        </w:rPr>
        <w:t>十二、会计账簿</w:t>
      </w:r>
    </w:p>
    <w:p>
      <w:pPr>
        <w:pStyle w:val="13"/>
        <w:keepNext w:val="0"/>
        <w:keepLines w:val="0"/>
        <w:widowControl w:val="0"/>
        <w:shd w:val="clear" w:color="auto" w:fill="auto"/>
        <w:bidi w:val="0"/>
        <w:spacing w:before="0" w:after="0" w:line="336" w:lineRule="exact"/>
        <w:ind w:left="0" w:right="0"/>
        <w:jc w:val="left"/>
      </w:pPr>
      <w:r>
        <w:rPr>
          <w:spacing w:val="0"/>
          <w:w w:val="100"/>
          <w:position w:val="0"/>
        </w:rPr>
        <w:t>十三、财产清查</w:t>
      </w:r>
    </w:p>
    <w:p>
      <w:pPr>
        <w:pStyle w:val="13"/>
        <w:keepNext w:val="0"/>
        <w:keepLines w:val="0"/>
        <w:widowControl w:val="0"/>
        <w:shd w:val="clear" w:color="auto" w:fill="auto"/>
        <w:bidi w:val="0"/>
        <w:spacing w:before="0" w:after="0" w:line="336" w:lineRule="exact"/>
        <w:ind w:left="0" w:right="0"/>
        <w:jc w:val="left"/>
      </w:pPr>
      <w:r>
        <w:rPr>
          <w:spacing w:val="0"/>
          <w:w w:val="100"/>
          <w:position w:val="0"/>
        </w:rPr>
        <w:t>十四、财务报告</w:t>
      </w:r>
    </w:p>
    <w:p>
      <w:pPr>
        <w:pStyle w:val="13"/>
        <w:keepNext w:val="0"/>
        <w:keepLines w:val="0"/>
        <w:widowControl w:val="0"/>
        <w:shd w:val="clear" w:color="auto" w:fill="auto"/>
        <w:bidi w:val="0"/>
        <w:spacing w:before="0" w:after="0" w:line="336" w:lineRule="exact"/>
        <w:ind w:left="0" w:right="0"/>
        <w:jc w:val="left"/>
      </w:pPr>
      <w:r>
        <w:rPr>
          <w:spacing w:val="0"/>
          <w:w w:val="100"/>
          <w:position w:val="0"/>
        </w:rPr>
        <w:t>十五、会计核算组织程序</w:t>
      </w:r>
    </w:p>
    <w:p>
      <w:pPr>
        <w:pStyle w:val="13"/>
        <w:keepNext w:val="0"/>
        <w:keepLines w:val="0"/>
        <w:widowControl w:val="0"/>
        <w:shd w:val="clear" w:color="auto" w:fill="auto"/>
        <w:bidi w:val="0"/>
        <w:spacing w:before="0" w:after="280" w:line="336" w:lineRule="exact"/>
        <w:ind w:left="0" w:right="0"/>
        <w:jc w:val="left"/>
      </w:pPr>
      <w:r>
        <w:rPr>
          <w:spacing w:val="0"/>
          <w:w w:val="100"/>
          <w:position w:val="0"/>
        </w:rPr>
        <w:t>十六、会计工作组织</w:t>
      </w:r>
    </w:p>
    <w:p>
      <w:pPr>
        <w:pStyle w:val="11"/>
        <w:keepNext/>
        <w:keepLines/>
        <w:widowControl w:val="0"/>
        <w:shd w:val="clear" w:color="auto" w:fill="auto"/>
        <w:bidi w:val="0"/>
        <w:spacing w:before="0" w:after="340" w:line="240" w:lineRule="auto"/>
        <w:ind w:left="0" w:right="0" w:firstLine="0"/>
        <w:jc w:val="center"/>
      </w:pPr>
      <w:bookmarkStart w:id="286" w:name="bookmark286"/>
      <w:bookmarkStart w:id="287" w:name="bookmark287"/>
      <w:bookmarkStart w:id="288" w:name="bookmark288"/>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286"/>
      <w:bookmarkEnd w:id="287"/>
      <w:bookmarkEnd w:id="288"/>
    </w:p>
    <w:p>
      <w:pPr>
        <w:pStyle w:val="13"/>
        <w:keepNext w:val="0"/>
        <w:keepLines w:val="0"/>
        <w:widowControl w:val="0"/>
        <w:numPr>
          <w:ilvl w:val="0"/>
          <w:numId w:val="18"/>
        </w:numPr>
        <w:shd w:val="clear" w:color="auto" w:fill="auto"/>
        <w:tabs>
          <w:tab w:val="left" w:pos="801"/>
        </w:tabs>
        <w:bidi w:val="0"/>
        <w:spacing w:before="0" w:after="0" w:line="350" w:lineRule="auto"/>
        <w:ind w:left="0" w:right="0"/>
        <w:jc w:val="both"/>
      </w:pPr>
      <w:bookmarkStart w:id="289" w:name="bookmark289"/>
      <w:bookmarkEnd w:id="289"/>
      <w:r>
        <w:rPr>
          <w:spacing w:val="0"/>
          <w:w w:val="100"/>
          <w:position w:val="0"/>
        </w:rPr>
        <w:t>陈国辉、迟旭升主编：《基础会计》（第</w:t>
      </w:r>
      <w:r>
        <w:rPr>
          <w:rFonts w:ascii="Times New Roman" w:hAnsi="Times New Roman" w:eastAsia="Times New Roman" w:cs="Times New Roman"/>
          <w:spacing w:val="0"/>
          <w:w w:val="100"/>
          <w:position w:val="0"/>
        </w:rPr>
        <w:t>7</w:t>
      </w:r>
      <w:r>
        <w:rPr>
          <w:spacing w:val="0"/>
          <w:w w:val="100"/>
          <w:position w:val="0"/>
        </w:rPr>
        <w:t>版），大连：东北财经大学出版社，</w:t>
      </w:r>
      <w:r>
        <w:rPr>
          <w:rFonts w:ascii="Times New Roman" w:hAnsi="Times New Roman" w:eastAsia="Times New Roman" w:cs="Times New Roman"/>
          <w:spacing w:val="0"/>
          <w:w w:val="100"/>
          <w:position w:val="0"/>
        </w:rPr>
        <w:t>2021</w:t>
      </w:r>
      <w:r>
        <w:rPr>
          <w:spacing w:val="0"/>
          <w:w w:val="100"/>
          <w:position w:val="0"/>
        </w:rPr>
        <w:t>年。</w:t>
      </w:r>
    </w:p>
    <w:p>
      <w:pPr>
        <w:pStyle w:val="13"/>
        <w:keepNext w:val="0"/>
        <w:keepLines w:val="0"/>
        <w:widowControl w:val="0"/>
        <w:numPr>
          <w:ilvl w:val="0"/>
          <w:numId w:val="18"/>
        </w:numPr>
        <w:shd w:val="clear" w:color="auto" w:fill="auto"/>
        <w:tabs>
          <w:tab w:val="left" w:pos="801"/>
        </w:tabs>
        <w:bidi w:val="0"/>
        <w:spacing w:before="0" w:after="0" w:line="336" w:lineRule="exact"/>
        <w:ind w:left="400" w:right="0" w:firstLine="20"/>
        <w:jc w:val="left"/>
      </w:pPr>
      <w:bookmarkStart w:id="290" w:name="bookmark290"/>
      <w:bookmarkEnd w:id="290"/>
      <w:r>
        <w:rPr>
          <w:spacing w:val="0"/>
          <w:w w:val="100"/>
          <w:position w:val="0"/>
        </w:rPr>
        <w:t>陈文铭主编：《基础会计习题与案例》（第</w:t>
      </w:r>
      <w:r>
        <w:rPr>
          <w:rFonts w:ascii="Times New Roman" w:hAnsi="Times New Roman" w:eastAsia="Times New Roman" w:cs="Times New Roman"/>
          <w:spacing w:val="0"/>
          <w:w w:val="100"/>
          <w:position w:val="0"/>
        </w:rPr>
        <w:t>7</w:t>
      </w:r>
      <w:r>
        <w:rPr>
          <w:spacing w:val="0"/>
          <w:w w:val="100"/>
          <w:position w:val="0"/>
        </w:rPr>
        <w:t>版），大连：东北财经大学出版社，</w:t>
      </w:r>
      <w:r>
        <w:rPr>
          <w:rFonts w:ascii="Times New Roman" w:hAnsi="Times New Roman" w:eastAsia="Times New Roman" w:cs="Times New Roman"/>
          <w:spacing w:val="0"/>
          <w:w w:val="100"/>
          <w:position w:val="0"/>
        </w:rPr>
        <w:t>2021</w:t>
      </w:r>
      <w:r>
        <w:rPr>
          <w:spacing w:val="0"/>
          <w:w w:val="100"/>
          <w:position w:val="0"/>
        </w:rPr>
        <w:t>年。 【特别说明：因会计相关法律法规的不断修订，参考书目可能会持续更新，请参考最新</w:t>
      </w:r>
    </w:p>
    <w:p>
      <w:pPr>
        <w:pStyle w:val="13"/>
        <w:keepNext w:val="0"/>
        <w:keepLines w:val="0"/>
        <w:widowControl w:val="0"/>
        <w:shd w:val="clear" w:color="auto" w:fill="auto"/>
        <w:bidi w:val="0"/>
        <w:spacing w:before="0" w:after="320" w:line="336" w:lineRule="exact"/>
        <w:ind w:left="0" w:right="0" w:firstLine="0"/>
        <w:jc w:val="left"/>
      </w:pPr>
      <w:r>
        <w:rPr>
          <w:spacing w:val="0"/>
          <w:w w:val="100"/>
          <w:position w:val="0"/>
        </w:rPr>
        <w:t>版本】</w:t>
      </w:r>
      <w:r>
        <w:br w:type="page"/>
      </w:r>
    </w:p>
    <w:p>
      <w:pPr>
        <w:pStyle w:val="9"/>
        <w:keepNext/>
        <w:keepLines/>
        <w:widowControl w:val="0"/>
        <w:shd w:val="clear" w:color="auto" w:fill="auto"/>
        <w:bidi w:val="0"/>
        <w:spacing w:before="0" w:line="240" w:lineRule="auto"/>
        <w:ind w:left="0" w:right="0" w:firstLine="0"/>
        <w:jc w:val="center"/>
      </w:pPr>
      <w:bookmarkStart w:id="291" w:name="bookmark293"/>
      <w:bookmarkStart w:id="292" w:name="bookmark291"/>
      <w:bookmarkStart w:id="293" w:name="bookmark292"/>
      <w:r>
        <w:rPr>
          <w:spacing w:val="0"/>
          <w:w w:val="100"/>
          <w:position w:val="0"/>
        </w:rPr>
        <w:t>市场营销学</w:t>
      </w:r>
      <w:bookmarkEnd w:id="291"/>
      <w:bookmarkEnd w:id="292"/>
      <w:bookmarkEnd w:id="293"/>
    </w:p>
    <w:p>
      <w:pPr>
        <w:pStyle w:val="11"/>
        <w:keepNext/>
        <w:keepLines/>
        <w:widowControl w:val="0"/>
        <w:shd w:val="clear" w:color="auto" w:fill="auto"/>
        <w:bidi w:val="0"/>
        <w:spacing w:before="0" w:after="320" w:line="240" w:lineRule="auto"/>
        <w:ind w:left="0" w:right="0" w:firstLine="0"/>
        <w:jc w:val="center"/>
      </w:pPr>
      <w:bookmarkStart w:id="294" w:name="bookmark295"/>
      <w:bookmarkStart w:id="295" w:name="bookmark296"/>
      <w:bookmarkStart w:id="296" w:name="bookmark294"/>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考武施围</w:t>
      </w:r>
      <w:bookmarkEnd w:id="294"/>
      <w:bookmarkEnd w:id="295"/>
      <w:bookmarkEnd w:id="296"/>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297" w:name="bookmark297"/>
      <w:r>
        <w:rPr>
          <w:spacing w:val="0"/>
          <w:w w:val="100"/>
          <w:position w:val="0"/>
        </w:rPr>
        <w:t>一</w:t>
      </w:r>
      <w:bookmarkEnd w:id="297"/>
      <w:r>
        <w:rPr>
          <w:spacing w:val="0"/>
          <w:w w:val="100"/>
          <w:position w:val="0"/>
        </w:rPr>
        <w:t>、</w:t>
      </w:r>
      <w:r>
        <w:rPr>
          <w:spacing w:val="0"/>
          <w:w w:val="100"/>
          <w:position w:val="0"/>
        </w:rPr>
        <w:tab/>
      </w:r>
      <w:r>
        <w:rPr>
          <w:spacing w:val="0"/>
          <w:w w:val="100"/>
          <w:position w:val="0"/>
        </w:rPr>
        <w:t>市场营销与市场营销学</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298" w:name="bookmark298"/>
      <w:r>
        <w:rPr>
          <w:spacing w:val="0"/>
          <w:w w:val="100"/>
          <w:position w:val="0"/>
        </w:rPr>
        <w:t>二</w:t>
      </w:r>
      <w:bookmarkEnd w:id="298"/>
      <w:r>
        <w:rPr>
          <w:spacing w:val="0"/>
          <w:w w:val="100"/>
          <w:position w:val="0"/>
        </w:rPr>
        <w:t>、</w:t>
      </w:r>
      <w:r>
        <w:rPr>
          <w:spacing w:val="0"/>
          <w:w w:val="100"/>
          <w:position w:val="0"/>
        </w:rPr>
        <w:tab/>
      </w:r>
      <w:r>
        <w:rPr>
          <w:spacing w:val="0"/>
          <w:w w:val="100"/>
          <w:position w:val="0"/>
        </w:rPr>
        <w:t>市场营销管理哲学及其贯彻</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299" w:name="bookmark299"/>
      <w:r>
        <w:rPr>
          <w:spacing w:val="0"/>
          <w:w w:val="100"/>
          <w:position w:val="0"/>
        </w:rPr>
        <w:t>三</w:t>
      </w:r>
      <w:bookmarkEnd w:id="299"/>
      <w:r>
        <w:rPr>
          <w:spacing w:val="0"/>
          <w:w w:val="100"/>
          <w:position w:val="0"/>
        </w:rPr>
        <w:t>、</w:t>
      </w:r>
      <w:r>
        <w:rPr>
          <w:spacing w:val="0"/>
          <w:w w:val="100"/>
          <w:position w:val="0"/>
        </w:rPr>
        <w:tab/>
      </w:r>
      <w:r>
        <w:rPr>
          <w:spacing w:val="0"/>
          <w:w w:val="100"/>
          <w:position w:val="0"/>
        </w:rPr>
        <w:t>企业战略与营销管理</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300" w:name="bookmark300"/>
      <w:r>
        <w:rPr>
          <w:spacing w:val="0"/>
          <w:w w:val="100"/>
          <w:position w:val="0"/>
        </w:rPr>
        <w:t>四</w:t>
      </w:r>
      <w:bookmarkEnd w:id="300"/>
      <w:r>
        <w:rPr>
          <w:spacing w:val="0"/>
          <w:w w:val="100"/>
          <w:position w:val="0"/>
        </w:rPr>
        <w:t>、</w:t>
      </w:r>
      <w:r>
        <w:rPr>
          <w:spacing w:val="0"/>
          <w:w w:val="100"/>
          <w:position w:val="0"/>
        </w:rPr>
        <w:tab/>
      </w:r>
      <w:r>
        <w:rPr>
          <w:spacing w:val="0"/>
          <w:w w:val="100"/>
          <w:position w:val="0"/>
        </w:rPr>
        <w:t>市场营销环境</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301" w:name="bookmark301"/>
      <w:r>
        <w:rPr>
          <w:spacing w:val="0"/>
          <w:w w:val="100"/>
          <w:position w:val="0"/>
        </w:rPr>
        <w:t>五</w:t>
      </w:r>
      <w:bookmarkEnd w:id="301"/>
      <w:r>
        <w:rPr>
          <w:spacing w:val="0"/>
          <w:w w:val="100"/>
          <w:position w:val="0"/>
        </w:rPr>
        <w:t>、</w:t>
      </w:r>
      <w:r>
        <w:rPr>
          <w:spacing w:val="0"/>
          <w:w w:val="100"/>
          <w:position w:val="0"/>
        </w:rPr>
        <w:tab/>
      </w:r>
      <w:r>
        <w:rPr>
          <w:spacing w:val="0"/>
          <w:w w:val="100"/>
          <w:position w:val="0"/>
        </w:rPr>
        <w:t>分析消费者市场</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302" w:name="bookmark302"/>
      <w:r>
        <w:rPr>
          <w:spacing w:val="0"/>
          <w:w w:val="100"/>
          <w:position w:val="0"/>
        </w:rPr>
        <w:t>六</w:t>
      </w:r>
      <w:bookmarkEnd w:id="302"/>
      <w:r>
        <w:rPr>
          <w:spacing w:val="0"/>
          <w:w w:val="100"/>
          <w:position w:val="0"/>
        </w:rPr>
        <w:t>、</w:t>
      </w:r>
      <w:r>
        <w:rPr>
          <w:spacing w:val="0"/>
          <w:w w:val="100"/>
          <w:position w:val="0"/>
        </w:rPr>
        <w:tab/>
      </w:r>
      <w:r>
        <w:rPr>
          <w:spacing w:val="0"/>
          <w:w w:val="100"/>
          <w:position w:val="0"/>
        </w:rPr>
        <w:t>分析组织市场</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303" w:name="bookmark303"/>
      <w:r>
        <w:rPr>
          <w:spacing w:val="0"/>
          <w:w w:val="100"/>
          <w:position w:val="0"/>
        </w:rPr>
        <w:t>七</w:t>
      </w:r>
      <w:bookmarkEnd w:id="303"/>
      <w:r>
        <w:rPr>
          <w:spacing w:val="0"/>
          <w:w w:val="100"/>
          <w:position w:val="0"/>
        </w:rPr>
        <w:t>、</w:t>
      </w:r>
      <w:r>
        <w:rPr>
          <w:spacing w:val="0"/>
          <w:w w:val="100"/>
          <w:position w:val="0"/>
        </w:rPr>
        <w:tab/>
      </w:r>
      <w:r>
        <w:rPr>
          <w:spacing w:val="0"/>
          <w:w w:val="100"/>
          <w:position w:val="0"/>
        </w:rPr>
        <w:t>市场营销调研与预测</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304" w:name="bookmark304"/>
      <w:r>
        <w:rPr>
          <w:spacing w:val="0"/>
          <w:w w:val="100"/>
          <w:position w:val="0"/>
        </w:rPr>
        <w:t>八</w:t>
      </w:r>
      <w:bookmarkEnd w:id="304"/>
      <w:r>
        <w:rPr>
          <w:spacing w:val="0"/>
          <w:w w:val="100"/>
          <w:position w:val="0"/>
        </w:rPr>
        <w:t>、</w:t>
      </w:r>
      <w:r>
        <w:rPr>
          <w:spacing w:val="0"/>
          <w:w w:val="100"/>
          <w:position w:val="0"/>
        </w:rPr>
        <w:tab/>
      </w:r>
      <w:r>
        <w:rPr>
          <w:spacing w:val="0"/>
          <w:w w:val="100"/>
          <w:position w:val="0"/>
        </w:rPr>
        <w:t>目标市场营销战略</w:t>
      </w:r>
    </w:p>
    <w:p>
      <w:pPr>
        <w:pStyle w:val="13"/>
        <w:keepNext w:val="0"/>
        <w:keepLines w:val="0"/>
        <w:widowControl w:val="0"/>
        <w:shd w:val="clear" w:color="auto" w:fill="auto"/>
        <w:tabs>
          <w:tab w:val="left" w:pos="483"/>
        </w:tabs>
        <w:bidi w:val="0"/>
        <w:spacing w:before="0" w:after="80" w:line="240" w:lineRule="auto"/>
        <w:ind w:left="0" w:right="0" w:firstLine="0"/>
        <w:jc w:val="left"/>
      </w:pPr>
      <w:bookmarkStart w:id="305" w:name="bookmark305"/>
      <w:r>
        <w:rPr>
          <w:spacing w:val="0"/>
          <w:w w:val="100"/>
          <w:position w:val="0"/>
        </w:rPr>
        <w:t>九</w:t>
      </w:r>
      <w:bookmarkEnd w:id="305"/>
      <w:r>
        <w:rPr>
          <w:spacing w:val="0"/>
          <w:w w:val="100"/>
          <w:position w:val="0"/>
        </w:rPr>
        <w:t>、</w:t>
      </w:r>
      <w:r>
        <w:rPr>
          <w:spacing w:val="0"/>
          <w:w w:val="100"/>
          <w:position w:val="0"/>
        </w:rPr>
        <w:tab/>
      </w:r>
      <w:r>
        <w:rPr>
          <w:spacing w:val="0"/>
          <w:w w:val="100"/>
          <w:position w:val="0"/>
        </w:rPr>
        <w:t>市场地位与竞争战略</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十、产品策略</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十一、品牌策略</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十二、定价策略</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十三、分销策略</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十四、促销策略</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十五、营销计划、组织与控制</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十六、国际市场营销</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十七、服务市场营销</w:t>
      </w:r>
    </w:p>
    <w:p>
      <w:pPr>
        <w:pStyle w:val="13"/>
        <w:keepNext w:val="0"/>
        <w:keepLines w:val="0"/>
        <w:widowControl w:val="0"/>
        <w:shd w:val="clear" w:color="auto" w:fill="auto"/>
        <w:bidi w:val="0"/>
        <w:spacing w:before="0" w:after="320" w:line="240" w:lineRule="auto"/>
        <w:ind w:left="0" w:right="0" w:firstLine="0"/>
        <w:jc w:val="left"/>
      </w:pPr>
      <w:r>
        <w:rPr>
          <w:spacing w:val="0"/>
          <w:w w:val="100"/>
          <w:position w:val="0"/>
        </w:rPr>
        <w:t>十八、市场营销的新领域与新概念</w:t>
      </w:r>
    </w:p>
    <w:p>
      <w:pPr>
        <w:pStyle w:val="11"/>
        <w:keepNext/>
        <w:keepLines/>
        <w:widowControl w:val="0"/>
        <w:shd w:val="clear" w:color="auto" w:fill="auto"/>
        <w:bidi w:val="0"/>
        <w:spacing w:before="0" w:after="320" w:line="240" w:lineRule="auto"/>
        <w:ind w:left="0" w:right="0" w:firstLine="0"/>
        <w:jc w:val="center"/>
      </w:pPr>
      <w:bookmarkStart w:id="306" w:name="bookmark306"/>
      <w:bookmarkStart w:id="307" w:name="bookmark307"/>
      <w:bookmarkStart w:id="308" w:name="bookmark308"/>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306"/>
      <w:bookmarkEnd w:id="307"/>
      <w:bookmarkEnd w:id="308"/>
    </w:p>
    <w:p>
      <w:pPr>
        <w:pStyle w:val="13"/>
        <w:keepNext w:val="0"/>
        <w:keepLines w:val="0"/>
        <w:widowControl w:val="0"/>
        <w:shd w:val="clear" w:color="auto" w:fill="auto"/>
        <w:bidi w:val="0"/>
        <w:spacing w:before="0" w:after="80" w:line="240" w:lineRule="auto"/>
        <w:ind w:left="0" w:right="0" w:firstLine="0"/>
        <w:jc w:val="left"/>
        <w:sectPr>
          <w:headerReference r:id="rId17" w:type="default"/>
          <w:footerReference r:id="rId18" w:type="default"/>
          <w:footnotePr>
            <w:numFmt w:val="decimal"/>
          </w:footnotePr>
          <w:pgSz w:w="10725" w:h="14914"/>
          <w:pgMar w:top="1182" w:right="1000" w:bottom="1136" w:left="1267" w:header="0" w:footer="3" w:gutter="0"/>
          <w:pgNumType w:start="212"/>
          <w:cols w:space="720" w:num="1"/>
          <w:rtlGutter w:val="0"/>
          <w:docGrid w:linePitch="360" w:charSpace="0"/>
        </w:sectPr>
      </w:pPr>
      <w:r>
        <mc:AlternateContent>
          <mc:Choice Requires="wps">
            <w:drawing>
              <wp:anchor distT="0" distB="0" distL="114300" distR="114300" simplePos="0" relativeHeight="251660288" behindDoc="0" locked="0" layoutInCell="1" allowOverlap="1">
                <wp:simplePos x="0" y="0"/>
                <wp:positionH relativeFrom="page">
                  <wp:posOffset>6077585</wp:posOffset>
                </wp:positionH>
                <wp:positionV relativeFrom="margin">
                  <wp:posOffset>2919095</wp:posOffset>
                </wp:positionV>
                <wp:extent cx="146050" cy="227076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146050" cy="227076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79" o:spid="_x0000_s1026" o:spt="202" type="#_x0000_t202" style="position:absolute;left:0pt;margin-left:478.55pt;margin-top:229.85pt;height:178.8pt;width:11.5pt;mso-position-horizontal-relative:page;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4KEdgAAAALAQAADwAAAAAAAAABACAAAAAiAAAAZHJzL2Rvd25yZXYueG1sUEsBAhQAFAAA&#10;AAgAh07iQI4SeR62AQAAgAMAAA4AAAAAAAAAAQAgAAAAJw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w:rPr>
          <w:spacing w:val="0"/>
          <w:w w:val="100"/>
          <w:position w:val="0"/>
        </w:rPr>
        <w:t>吴健安、聂元昆等主编：《市场营销学》（第六版），北京：高等教育出版社，</w:t>
      </w:r>
      <w:r>
        <w:rPr>
          <w:rFonts w:ascii="Times New Roman" w:hAnsi="Times New Roman" w:eastAsia="Times New Roman" w:cs="Times New Roman"/>
          <w:spacing w:val="0"/>
          <w:w w:val="100"/>
          <w:position w:val="0"/>
        </w:rPr>
        <w:t>2017</w:t>
      </w:r>
      <w:r>
        <w:rPr>
          <w:spacing w:val="0"/>
          <w:w w:val="100"/>
          <w:position w:val="0"/>
        </w:rPr>
        <w:t>年。</w:t>
      </w:r>
    </w:p>
    <w:p>
      <w:pPr>
        <w:pStyle w:val="9"/>
        <w:keepNext/>
        <w:keepLines/>
        <w:widowControl w:val="0"/>
        <w:shd w:val="clear" w:color="auto" w:fill="auto"/>
        <w:bidi w:val="0"/>
        <w:spacing w:before="0" w:line="240" w:lineRule="auto"/>
        <w:ind w:left="0" w:right="0" w:firstLine="0"/>
        <w:jc w:val="center"/>
      </w:pPr>
      <w:bookmarkStart w:id="309" w:name="bookmark309"/>
      <w:bookmarkStart w:id="310" w:name="bookmark310"/>
      <w:bookmarkStart w:id="311" w:name="bookmark311"/>
      <w:r>
        <w:rPr>
          <w:spacing w:val="0"/>
          <w:w w:val="100"/>
          <w:position w:val="0"/>
        </w:rPr>
        <w:t>人力资源管理</w:t>
      </w:r>
      <w:bookmarkEnd w:id="309"/>
      <w:bookmarkEnd w:id="310"/>
      <w:bookmarkEnd w:id="311"/>
    </w:p>
    <w:p>
      <w:pPr>
        <w:pStyle w:val="11"/>
        <w:keepNext/>
        <w:keepLines/>
        <w:widowControl w:val="0"/>
        <w:shd w:val="clear" w:color="auto" w:fill="auto"/>
        <w:bidi w:val="0"/>
        <w:spacing w:before="0" w:after="240" w:line="240" w:lineRule="auto"/>
        <w:ind w:left="0" w:right="0" w:firstLine="0"/>
        <w:jc w:val="center"/>
      </w:pPr>
      <w:bookmarkStart w:id="312" w:name="bookmark313"/>
      <w:bookmarkStart w:id="313" w:name="bookmark312"/>
      <w:bookmarkStart w:id="314" w:name="bookmark314"/>
      <w:r>
        <w:rPr>
          <w:rFonts w:ascii="Times New Roman" w:hAnsi="Times New Roman" w:eastAsia="Times New Roman" w:cs="Times New Roman"/>
          <w:spacing w:val="0"/>
          <w:w w:val="100"/>
          <w:position w:val="0"/>
          <w:sz w:val="34"/>
          <w:szCs w:val="34"/>
        </w:rPr>
        <w:t>I</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考试范围</w:t>
      </w:r>
      <w:bookmarkEnd w:id="312"/>
      <w:bookmarkEnd w:id="313"/>
      <w:bookmarkEnd w:id="314"/>
    </w:p>
    <w:p>
      <w:pPr>
        <w:pStyle w:val="13"/>
        <w:keepNext w:val="0"/>
        <w:keepLines w:val="0"/>
        <w:widowControl w:val="0"/>
        <w:shd w:val="clear" w:color="auto" w:fill="auto"/>
        <w:tabs>
          <w:tab w:val="left" w:pos="898"/>
        </w:tabs>
        <w:bidi w:val="0"/>
        <w:spacing w:before="0" w:after="0" w:line="322" w:lineRule="exact"/>
        <w:ind w:left="0" w:right="0" w:firstLine="420"/>
        <w:jc w:val="left"/>
      </w:pPr>
      <w:bookmarkStart w:id="315" w:name="bookmark315"/>
      <w:r>
        <w:rPr>
          <w:spacing w:val="0"/>
          <w:w w:val="100"/>
          <w:position w:val="0"/>
        </w:rPr>
        <w:t>一</w:t>
      </w:r>
      <w:bookmarkEnd w:id="315"/>
      <w:r>
        <w:rPr>
          <w:spacing w:val="0"/>
          <w:w w:val="100"/>
          <w:position w:val="0"/>
        </w:rPr>
        <w:t>、</w:t>
      </w:r>
      <w:r>
        <w:rPr>
          <w:spacing w:val="0"/>
          <w:w w:val="100"/>
          <w:position w:val="0"/>
        </w:rPr>
        <w:tab/>
      </w:r>
      <w:r>
        <w:rPr>
          <w:spacing w:val="0"/>
          <w:w w:val="100"/>
          <w:position w:val="0"/>
        </w:rPr>
        <w:t>人力资源管理概述</w:t>
      </w:r>
    </w:p>
    <w:p>
      <w:pPr>
        <w:pStyle w:val="13"/>
        <w:keepNext w:val="0"/>
        <w:keepLines w:val="0"/>
        <w:widowControl w:val="0"/>
        <w:shd w:val="clear" w:color="auto" w:fill="auto"/>
        <w:bidi w:val="0"/>
        <w:spacing w:before="0" w:after="0" w:line="322" w:lineRule="exact"/>
        <w:ind w:left="0" w:right="0" w:firstLine="440"/>
        <w:jc w:val="both"/>
      </w:pPr>
      <w:r>
        <w:rPr>
          <w:spacing w:val="0"/>
          <w:w w:val="100"/>
          <w:position w:val="0"/>
        </w:rPr>
        <w:t>人力资源的含义，人力资源的数量和质量，人力资源的性质和作用；人力资源管理的含 义，传统人事管理与现代人力资源管理，人力资源管理的基本职能。</w:t>
      </w:r>
    </w:p>
    <w:p>
      <w:pPr>
        <w:pStyle w:val="13"/>
        <w:keepNext w:val="0"/>
        <w:keepLines w:val="0"/>
        <w:widowControl w:val="0"/>
        <w:shd w:val="clear" w:color="auto" w:fill="auto"/>
        <w:tabs>
          <w:tab w:val="left" w:pos="898"/>
        </w:tabs>
        <w:bidi w:val="0"/>
        <w:spacing w:before="0" w:after="0" w:line="322" w:lineRule="exact"/>
        <w:ind w:left="0" w:right="0" w:firstLine="420"/>
        <w:jc w:val="left"/>
      </w:pPr>
      <w:bookmarkStart w:id="316" w:name="bookmark316"/>
      <w:r>
        <w:rPr>
          <w:spacing w:val="0"/>
          <w:w w:val="100"/>
          <w:position w:val="0"/>
        </w:rPr>
        <w:t>二</w:t>
      </w:r>
      <w:bookmarkEnd w:id="316"/>
      <w:r>
        <w:rPr>
          <w:spacing w:val="0"/>
          <w:w w:val="100"/>
          <w:position w:val="0"/>
        </w:rPr>
        <w:t>、</w:t>
      </w:r>
      <w:r>
        <w:rPr>
          <w:spacing w:val="0"/>
          <w:w w:val="100"/>
          <w:position w:val="0"/>
        </w:rPr>
        <w:tab/>
      </w:r>
      <w:r>
        <w:rPr>
          <w:spacing w:val="0"/>
          <w:w w:val="100"/>
          <w:position w:val="0"/>
        </w:rPr>
        <w:t>人力资源管理理论基础</w:t>
      </w:r>
    </w:p>
    <w:p>
      <w:pPr>
        <w:pStyle w:val="13"/>
        <w:keepNext w:val="0"/>
        <w:keepLines w:val="0"/>
        <w:widowControl w:val="0"/>
        <w:shd w:val="clear" w:color="auto" w:fill="auto"/>
        <w:bidi w:val="0"/>
        <w:spacing w:before="0" w:after="0" w:line="336" w:lineRule="exact"/>
        <w:ind w:left="0" w:right="0" w:firstLine="440"/>
        <w:jc w:val="both"/>
      </w:pPr>
      <w:r>
        <mc:AlternateContent>
          <mc:Choice Requires="wps">
            <w:drawing>
              <wp:anchor distT="0" distB="0" distL="101600" distR="101600" simplePos="0" relativeHeight="251660288" behindDoc="0" locked="0" layoutInCell="1" allowOverlap="1">
                <wp:simplePos x="0" y="0"/>
                <wp:positionH relativeFrom="page">
                  <wp:posOffset>397510</wp:posOffset>
                </wp:positionH>
                <wp:positionV relativeFrom="paragraph">
                  <wp:posOffset>330200</wp:posOffset>
                </wp:positionV>
                <wp:extent cx="149225" cy="2233930"/>
                <wp:effectExtent l="0" t="0" r="0" b="0"/>
                <wp:wrapSquare wrapText="bothSides"/>
                <wp:docPr id="81" name="Shape 81"/>
                <wp:cNvGraphicFramePr/>
                <a:graphic xmlns:a="http://schemas.openxmlformats.org/drawingml/2006/main">
                  <a:graphicData uri="http://schemas.microsoft.com/office/word/2010/wordprocessingShape">
                    <wps:wsp>
                      <wps:cNvSpPr txBox="1"/>
                      <wps:spPr>
                        <a:xfrm>
                          <a:off x="0" y="0"/>
                          <a:ext cx="149225" cy="223393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both"/>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81" o:spid="_x0000_s1026" o:spt="202" type="#_x0000_t202" style="position:absolute;left:0pt;margin-left:31.3pt;margin-top:26pt;height:175.9pt;width:11.75pt;mso-position-horizontal-relative:page;mso-wrap-distance-bottom:0pt;mso-wrap-distance-left:8pt;mso-wrap-distance-right:8pt;mso-wrap-distance-top:0pt;z-index:251660288;mso-width-relative:page;mso-height-relative:page;" filled="f" stroked="f" coordsize="21600,21600" o:gfxdata="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R7Kh1gAAAAgBAAAPAAAAAAAAAAEAIAAAACIAAABkcnMvZG93bnJldi54bWxQSwECFAAUAAAA&#10;CACHTuJAoiT047cBAACAAwAADgAAAAAAAAABACAAAAAl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both"/>
                      </w:pPr>
                      <w:r>
                        <w:rPr>
                          <w:spacing w:val="0"/>
                          <w:w w:val="100"/>
                          <w:position w:val="0"/>
                        </w:rPr>
                        <w:t>广东省2022年普通高等学校专升本考试要求</w:t>
                      </w:r>
                    </w:p>
                  </w:txbxContent>
                </v:textbox>
                <w10:wrap type="square"/>
              </v:shape>
            </w:pict>
          </mc:Fallback>
        </mc:AlternateContent>
      </w:r>
      <w:r>
        <w:rPr>
          <w:rFonts w:ascii="Times New Roman" w:hAnsi="Times New Roman" w:eastAsia="Times New Roman" w:cs="Times New Roman"/>
          <w:spacing w:val="0"/>
          <w:w w:val="100"/>
          <w:position w:val="0"/>
        </w:rPr>
        <w:t>X</w:t>
      </w:r>
      <w:r>
        <w:rPr>
          <w:spacing w:val="0"/>
          <w:w w:val="100"/>
          <w:position w:val="0"/>
        </w:rPr>
        <w:t>理论</w:t>
      </w:r>
      <w:r>
        <w:rPr>
          <w:rFonts w:ascii="Times New Roman" w:hAnsi="Times New Roman" w:eastAsia="Times New Roman" w:cs="Times New Roman"/>
          <w:spacing w:val="0"/>
          <w:w w:val="100"/>
          <w:position w:val="0"/>
          <w:lang w:val="en-US" w:eastAsia="en-US" w:bidi="en-US"/>
        </w:rPr>
        <w:t>-Y</w:t>
      </w:r>
      <w:r>
        <w:rPr>
          <w:spacing w:val="0"/>
          <w:w w:val="100"/>
          <w:position w:val="0"/>
        </w:rPr>
        <w:t>理论，四种人性假设理论；激励的基本过程，内容型激励理论，过程型激励 理论，行为改造型激励理论，综合型激励理论。</w:t>
      </w:r>
    </w:p>
    <w:p>
      <w:pPr>
        <w:pStyle w:val="13"/>
        <w:keepNext w:val="0"/>
        <w:keepLines w:val="0"/>
        <w:widowControl w:val="0"/>
        <w:shd w:val="clear" w:color="auto" w:fill="auto"/>
        <w:tabs>
          <w:tab w:val="left" w:pos="918"/>
        </w:tabs>
        <w:bidi w:val="0"/>
        <w:spacing w:before="0" w:after="0" w:line="336" w:lineRule="exact"/>
        <w:ind w:left="0" w:right="0" w:firstLine="440"/>
        <w:jc w:val="both"/>
      </w:pPr>
      <w:bookmarkStart w:id="317" w:name="bookmark317"/>
      <w:r>
        <w:rPr>
          <w:spacing w:val="0"/>
          <w:w w:val="100"/>
          <w:position w:val="0"/>
        </w:rPr>
        <w:t>三</w:t>
      </w:r>
      <w:bookmarkEnd w:id="317"/>
      <w:r>
        <w:rPr>
          <w:spacing w:val="0"/>
          <w:w w:val="100"/>
          <w:position w:val="0"/>
        </w:rPr>
        <w:t>、</w:t>
      </w:r>
      <w:r>
        <w:rPr>
          <w:spacing w:val="0"/>
          <w:w w:val="100"/>
          <w:position w:val="0"/>
        </w:rPr>
        <w:tab/>
      </w:r>
      <w:r>
        <w:rPr>
          <w:spacing w:val="0"/>
          <w:w w:val="100"/>
          <w:position w:val="0"/>
        </w:rPr>
        <w:t>人力资源战略与规划</w:t>
      </w:r>
    </w:p>
    <w:p>
      <w:pPr>
        <w:pStyle w:val="13"/>
        <w:keepNext w:val="0"/>
        <w:keepLines w:val="0"/>
        <w:widowControl w:val="0"/>
        <w:shd w:val="clear" w:color="auto" w:fill="auto"/>
        <w:bidi w:val="0"/>
        <w:spacing w:before="0" w:after="0" w:line="328" w:lineRule="exact"/>
        <w:ind w:left="0" w:right="0" w:firstLine="440"/>
        <w:jc w:val="both"/>
      </w:pPr>
      <w:r>
        <w:rPr>
          <w:spacing w:val="0"/>
          <w:w w:val="100"/>
          <w:position w:val="0"/>
        </w:rPr>
        <w:t>人力资源战略理念和分类；人力资源战略与企业总体经营战略的整合；人力资源规划概 述；基于战略的人力资源规划；人力资源需求、供给预测，人力资源供需的平衡。</w:t>
      </w:r>
    </w:p>
    <w:p>
      <w:pPr>
        <w:pStyle w:val="13"/>
        <w:keepNext w:val="0"/>
        <w:keepLines w:val="0"/>
        <w:widowControl w:val="0"/>
        <w:shd w:val="clear" w:color="auto" w:fill="auto"/>
        <w:tabs>
          <w:tab w:val="left" w:pos="898"/>
        </w:tabs>
        <w:bidi w:val="0"/>
        <w:spacing w:before="0" w:after="0" w:line="328" w:lineRule="exact"/>
        <w:ind w:left="0" w:right="0" w:firstLine="420"/>
        <w:jc w:val="left"/>
      </w:pPr>
      <w:bookmarkStart w:id="318" w:name="bookmark318"/>
      <w:r>
        <w:rPr>
          <w:spacing w:val="0"/>
          <w:w w:val="100"/>
          <w:position w:val="0"/>
        </w:rPr>
        <w:t>四</w:t>
      </w:r>
      <w:bookmarkEnd w:id="318"/>
      <w:r>
        <w:rPr>
          <w:spacing w:val="0"/>
          <w:w w:val="100"/>
          <w:position w:val="0"/>
        </w:rPr>
        <w:t>、</w:t>
      </w:r>
      <w:r>
        <w:rPr>
          <w:spacing w:val="0"/>
          <w:w w:val="100"/>
          <w:position w:val="0"/>
        </w:rPr>
        <w:tab/>
      </w:r>
      <w:r>
        <w:rPr>
          <w:spacing w:val="0"/>
          <w:w w:val="100"/>
          <w:position w:val="0"/>
        </w:rPr>
        <w:t>工作分析与工作评价</w:t>
      </w:r>
    </w:p>
    <w:p>
      <w:pPr>
        <w:pStyle w:val="13"/>
        <w:keepNext w:val="0"/>
        <w:keepLines w:val="0"/>
        <w:widowControl w:val="0"/>
        <w:shd w:val="clear" w:color="auto" w:fill="auto"/>
        <w:bidi w:val="0"/>
        <w:spacing w:before="0" w:after="0" w:line="328" w:lineRule="exact"/>
        <w:ind w:left="0" w:right="0" w:firstLine="440"/>
        <w:jc w:val="both"/>
      </w:pPr>
      <w:r>
        <w:rPr>
          <w:spacing w:val="0"/>
          <w:w w:val="100"/>
          <w:position w:val="0"/>
        </w:rPr>
        <w:t>工作分析概述；工作分析的具体实施；工作分析的方法；工作分析方法的评估；工作 评价。</w:t>
      </w:r>
    </w:p>
    <w:p>
      <w:pPr>
        <w:pStyle w:val="13"/>
        <w:keepNext w:val="0"/>
        <w:keepLines w:val="0"/>
        <w:widowControl w:val="0"/>
        <w:shd w:val="clear" w:color="auto" w:fill="auto"/>
        <w:tabs>
          <w:tab w:val="left" w:pos="923"/>
        </w:tabs>
        <w:bidi w:val="0"/>
        <w:spacing w:before="0" w:after="0" w:line="328" w:lineRule="exact"/>
        <w:ind w:left="0" w:right="0" w:firstLine="440"/>
        <w:jc w:val="both"/>
      </w:pPr>
      <w:bookmarkStart w:id="319" w:name="bookmark319"/>
      <w:r>
        <w:rPr>
          <w:spacing w:val="0"/>
          <w:w w:val="100"/>
          <w:position w:val="0"/>
        </w:rPr>
        <w:t>五</w:t>
      </w:r>
      <w:bookmarkEnd w:id="319"/>
      <w:r>
        <w:rPr>
          <w:spacing w:val="0"/>
          <w:w w:val="100"/>
          <w:position w:val="0"/>
        </w:rPr>
        <w:t>、</w:t>
      </w:r>
      <w:r>
        <w:rPr>
          <w:spacing w:val="0"/>
          <w:w w:val="100"/>
          <w:position w:val="0"/>
        </w:rPr>
        <w:tab/>
      </w:r>
      <w:r>
        <w:rPr>
          <w:spacing w:val="0"/>
          <w:w w:val="100"/>
          <w:position w:val="0"/>
        </w:rPr>
        <w:t>招聘甄选与录用</w:t>
      </w:r>
    </w:p>
    <w:p>
      <w:pPr>
        <w:pStyle w:val="13"/>
        <w:keepNext w:val="0"/>
        <w:keepLines w:val="0"/>
        <w:widowControl w:val="0"/>
        <w:shd w:val="clear" w:color="auto" w:fill="auto"/>
        <w:bidi w:val="0"/>
        <w:spacing w:before="0" w:after="0" w:line="328" w:lineRule="exact"/>
        <w:ind w:left="0" w:right="0" w:firstLine="440"/>
        <w:jc w:val="both"/>
      </w:pPr>
      <w:r>
        <w:rPr>
          <w:spacing w:val="0"/>
          <w:w w:val="100"/>
          <w:position w:val="0"/>
        </w:rPr>
        <w:t>员工招聘的内容及方式；甄选步骤；人员测评与甄选的方法；人员录用过程，录用决策 要素，录用决策的程序。</w:t>
      </w:r>
    </w:p>
    <w:p>
      <w:pPr>
        <w:pStyle w:val="13"/>
        <w:keepNext w:val="0"/>
        <w:keepLines w:val="0"/>
        <w:widowControl w:val="0"/>
        <w:shd w:val="clear" w:color="auto" w:fill="auto"/>
        <w:tabs>
          <w:tab w:val="left" w:pos="923"/>
        </w:tabs>
        <w:bidi w:val="0"/>
        <w:spacing w:before="0" w:after="0" w:line="328" w:lineRule="exact"/>
        <w:ind w:left="0" w:right="0" w:firstLine="440"/>
        <w:jc w:val="both"/>
      </w:pPr>
      <w:bookmarkStart w:id="320" w:name="bookmark320"/>
      <w:r>
        <w:rPr>
          <w:spacing w:val="0"/>
          <w:w w:val="100"/>
          <w:position w:val="0"/>
        </w:rPr>
        <w:t>六</w:t>
      </w:r>
      <w:bookmarkEnd w:id="320"/>
      <w:r>
        <w:rPr>
          <w:spacing w:val="0"/>
          <w:w w:val="100"/>
          <w:position w:val="0"/>
        </w:rPr>
        <w:t>、</w:t>
      </w:r>
      <w:r>
        <w:rPr>
          <w:spacing w:val="0"/>
          <w:w w:val="100"/>
          <w:position w:val="0"/>
        </w:rPr>
        <w:tab/>
      </w:r>
      <w:r>
        <w:rPr>
          <w:spacing w:val="0"/>
          <w:w w:val="100"/>
          <w:position w:val="0"/>
        </w:rPr>
        <w:t>员工培训与开发</w:t>
      </w:r>
    </w:p>
    <w:p>
      <w:pPr>
        <w:pStyle w:val="13"/>
        <w:keepNext w:val="0"/>
        <w:keepLines w:val="0"/>
        <w:widowControl w:val="0"/>
        <w:shd w:val="clear" w:color="auto" w:fill="auto"/>
        <w:bidi w:val="0"/>
        <w:spacing w:before="0" w:after="0" w:line="328" w:lineRule="exact"/>
        <w:ind w:left="0" w:right="0" w:firstLine="420"/>
        <w:jc w:val="left"/>
      </w:pPr>
      <w:r>
        <w:rPr>
          <w:spacing w:val="0"/>
          <w:w w:val="100"/>
          <w:position w:val="0"/>
        </w:rPr>
        <w:t>员工培训与开发概述；员工培训的基本程序；员工培训与开发的主要方法。</w:t>
      </w:r>
    </w:p>
    <w:p>
      <w:pPr>
        <w:pStyle w:val="13"/>
        <w:keepNext w:val="0"/>
        <w:keepLines w:val="0"/>
        <w:widowControl w:val="0"/>
        <w:shd w:val="clear" w:color="auto" w:fill="auto"/>
        <w:tabs>
          <w:tab w:val="left" w:pos="903"/>
        </w:tabs>
        <w:bidi w:val="0"/>
        <w:spacing w:before="0" w:after="0" w:line="328" w:lineRule="exact"/>
        <w:ind w:left="0" w:right="0" w:firstLine="420"/>
        <w:jc w:val="left"/>
      </w:pPr>
      <w:bookmarkStart w:id="321" w:name="bookmark321"/>
      <w:r>
        <w:rPr>
          <w:spacing w:val="0"/>
          <w:w w:val="100"/>
          <w:position w:val="0"/>
        </w:rPr>
        <w:t>七</w:t>
      </w:r>
      <w:bookmarkEnd w:id="321"/>
      <w:r>
        <w:rPr>
          <w:spacing w:val="0"/>
          <w:w w:val="100"/>
          <w:position w:val="0"/>
        </w:rPr>
        <w:t>、</w:t>
      </w:r>
      <w:r>
        <w:rPr>
          <w:spacing w:val="0"/>
          <w:w w:val="100"/>
          <w:position w:val="0"/>
        </w:rPr>
        <w:tab/>
      </w:r>
      <w:r>
        <w:rPr>
          <w:spacing w:val="0"/>
          <w:w w:val="100"/>
          <w:position w:val="0"/>
        </w:rPr>
        <w:t>绩效管理</w:t>
      </w:r>
    </w:p>
    <w:p>
      <w:pPr>
        <w:pStyle w:val="13"/>
        <w:keepNext w:val="0"/>
        <w:keepLines w:val="0"/>
        <w:widowControl w:val="0"/>
        <w:shd w:val="clear" w:color="auto" w:fill="auto"/>
        <w:bidi w:val="0"/>
        <w:spacing w:before="0" w:after="0" w:line="328" w:lineRule="exact"/>
        <w:ind w:left="0" w:right="0" w:firstLine="440"/>
        <w:jc w:val="both"/>
      </w:pPr>
      <w:r>
        <w:rPr>
          <w:spacing w:val="0"/>
          <w:w w:val="100"/>
          <w:position w:val="0"/>
        </w:rPr>
        <w:t>绩效管理概述；绩效管理的实施过程；</w:t>
      </w:r>
      <w:r>
        <w:rPr>
          <w:rFonts w:ascii="Times New Roman" w:hAnsi="Times New Roman" w:eastAsia="Times New Roman" w:cs="Times New Roman"/>
          <w:spacing w:val="0"/>
          <w:w w:val="100"/>
          <w:position w:val="0"/>
        </w:rPr>
        <w:t>360</w:t>
      </w:r>
      <w:r>
        <w:rPr>
          <w:spacing w:val="0"/>
          <w:w w:val="100"/>
          <w:position w:val="0"/>
        </w:rPr>
        <w:t>。考核工具、关键绩效指标法、平衡记分卡 法、主观工作行为评价法、客观工作行为评价法等绩效评估工具；目标管理方法。</w:t>
      </w:r>
    </w:p>
    <w:p>
      <w:pPr>
        <w:pStyle w:val="13"/>
        <w:keepNext w:val="0"/>
        <w:keepLines w:val="0"/>
        <w:widowControl w:val="0"/>
        <w:shd w:val="clear" w:color="auto" w:fill="auto"/>
        <w:tabs>
          <w:tab w:val="left" w:pos="903"/>
        </w:tabs>
        <w:bidi w:val="0"/>
        <w:spacing w:before="0" w:after="0" w:line="328" w:lineRule="exact"/>
        <w:ind w:left="0" w:right="0" w:firstLine="420"/>
        <w:jc w:val="left"/>
      </w:pPr>
      <w:bookmarkStart w:id="322" w:name="bookmark322"/>
      <w:r>
        <w:rPr>
          <w:spacing w:val="0"/>
          <w:w w:val="100"/>
          <w:position w:val="0"/>
        </w:rPr>
        <w:t>八</w:t>
      </w:r>
      <w:bookmarkEnd w:id="322"/>
      <w:r>
        <w:rPr>
          <w:spacing w:val="0"/>
          <w:w w:val="100"/>
          <w:position w:val="0"/>
        </w:rPr>
        <w:t>、</w:t>
      </w:r>
      <w:r>
        <w:rPr>
          <w:spacing w:val="0"/>
          <w:w w:val="100"/>
          <w:position w:val="0"/>
        </w:rPr>
        <w:tab/>
      </w:r>
      <w:r>
        <w:rPr>
          <w:spacing w:val="0"/>
          <w:w w:val="100"/>
          <w:position w:val="0"/>
        </w:rPr>
        <w:t>薪酬管理</w:t>
      </w:r>
    </w:p>
    <w:p>
      <w:pPr>
        <w:pStyle w:val="13"/>
        <w:keepNext w:val="0"/>
        <w:keepLines w:val="0"/>
        <w:widowControl w:val="0"/>
        <w:shd w:val="clear" w:color="auto" w:fill="auto"/>
        <w:bidi w:val="0"/>
        <w:spacing w:before="0" w:after="0" w:line="328" w:lineRule="exact"/>
        <w:ind w:left="0" w:right="0" w:firstLine="420"/>
        <w:jc w:val="left"/>
      </w:pPr>
      <w:r>
        <w:rPr>
          <w:spacing w:val="0"/>
          <w:w w:val="100"/>
          <w:position w:val="0"/>
        </w:rPr>
        <w:t>薪酬管理概述；薪酬设计；工资制度；可变薪酬制度；福利制度。</w:t>
      </w:r>
    </w:p>
    <w:p>
      <w:pPr>
        <w:pStyle w:val="13"/>
        <w:keepNext w:val="0"/>
        <w:keepLines w:val="0"/>
        <w:widowControl w:val="0"/>
        <w:shd w:val="clear" w:color="auto" w:fill="auto"/>
        <w:tabs>
          <w:tab w:val="left" w:pos="903"/>
        </w:tabs>
        <w:bidi w:val="0"/>
        <w:spacing w:before="0" w:after="0" w:line="328" w:lineRule="exact"/>
        <w:ind w:left="0" w:right="0" w:firstLine="420"/>
        <w:jc w:val="left"/>
      </w:pPr>
      <w:bookmarkStart w:id="323" w:name="bookmark323"/>
      <w:r>
        <w:rPr>
          <w:spacing w:val="0"/>
          <w:w w:val="100"/>
          <w:position w:val="0"/>
        </w:rPr>
        <w:t>九</w:t>
      </w:r>
      <w:bookmarkEnd w:id="323"/>
      <w:r>
        <w:rPr>
          <w:spacing w:val="0"/>
          <w:w w:val="100"/>
          <w:position w:val="0"/>
        </w:rPr>
        <w:t>、</w:t>
      </w:r>
      <w:r>
        <w:rPr>
          <w:spacing w:val="0"/>
          <w:w w:val="100"/>
          <w:position w:val="0"/>
        </w:rPr>
        <w:tab/>
      </w:r>
      <w:r>
        <w:rPr>
          <w:spacing w:val="0"/>
          <w:w w:val="100"/>
          <w:position w:val="0"/>
        </w:rPr>
        <w:t>职业生涯管理</w:t>
      </w:r>
    </w:p>
    <w:p>
      <w:pPr>
        <w:pStyle w:val="13"/>
        <w:keepNext w:val="0"/>
        <w:keepLines w:val="0"/>
        <w:widowControl w:val="0"/>
        <w:shd w:val="clear" w:color="auto" w:fill="auto"/>
        <w:bidi w:val="0"/>
        <w:spacing w:before="0" w:after="300" w:line="328" w:lineRule="exact"/>
        <w:ind w:left="0" w:right="0" w:firstLine="420"/>
        <w:jc w:val="left"/>
      </w:pPr>
      <w:r>
        <w:rPr>
          <w:spacing w:val="0"/>
          <w:w w:val="100"/>
          <w:position w:val="0"/>
        </w:rPr>
        <w:t>职业生涯管理概述；职业生涯管理理论；影响职业生涯的因素；职业生涯规划与开发。</w:t>
      </w:r>
    </w:p>
    <w:p>
      <w:pPr>
        <w:pStyle w:val="11"/>
        <w:keepNext/>
        <w:keepLines/>
        <w:widowControl w:val="0"/>
        <w:shd w:val="clear" w:color="auto" w:fill="auto"/>
        <w:bidi w:val="0"/>
        <w:spacing w:before="0" w:after="240" w:line="240" w:lineRule="auto"/>
        <w:ind w:left="0" w:right="0" w:firstLine="0"/>
        <w:jc w:val="center"/>
      </w:pPr>
      <w:bookmarkStart w:id="324" w:name="bookmark326"/>
      <w:bookmarkStart w:id="325" w:name="bookmark325"/>
      <w:bookmarkStart w:id="326" w:name="bookmark324"/>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324"/>
      <w:bookmarkEnd w:id="325"/>
      <w:bookmarkEnd w:id="326"/>
    </w:p>
    <w:p>
      <w:pPr>
        <w:pStyle w:val="13"/>
        <w:keepNext w:val="0"/>
        <w:keepLines w:val="0"/>
        <w:widowControl w:val="0"/>
        <w:shd w:val="clear" w:color="auto" w:fill="auto"/>
        <w:bidi w:val="0"/>
        <w:spacing w:before="0" w:after="260" w:line="328" w:lineRule="exact"/>
        <w:ind w:left="0" w:right="0" w:firstLine="420"/>
        <w:jc w:val="left"/>
      </w:pPr>
      <w:r>
        <w:rPr>
          <w:spacing w:val="0"/>
          <w:w w:val="100"/>
          <w:position w:val="0"/>
        </w:rPr>
        <w:t>葛玉辉主编：《人力资源管理》（第四版），北京：清华大学出版社，</w:t>
      </w:r>
      <w:r>
        <w:rPr>
          <w:rFonts w:ascii="Times New Roman" w:hAnsi="Times New Roman" w:eastAsia="Times New Roman" w:cs="Times New Roman"/>
          <w:spacing w:val="0"/>
          <w:w w:val="100"/>
          <w:position w:val="0"/>
        </w:rPr>
        <w:t>2016</w:t>
      </w:r>
      <w:r>
        <w:rPr>
          <w:spacing w:val="0"/>
          <w:w w:val="100"/>
          <w:position w:val="0"/>
        </w:rPr>
        <w:t>年。</w:t>
      </w:r>
      <w:r>
        <w:br w:type="page"/>
      </w:r>
    </w:p>
    <w:p>
      <w:pPr>
        <w:pStyle w:val="9"/>
        <w:keepNext/>
        <w:keepLines/>
        <w:widowControl w:val="0"/>
        <w:shd w:val="clear" w:color="auto" w:fill="auto"/>
        <w:bidi w:val="0"/>
        <w:spacing w:before="0" w:line="240" w:lineRule="auto"/>
        <w:ind w:left="0" w:right="0" w:firstLine="0"/>
        <w:jc w:val="center"/>
      </w:pPr>
      <w:bookmarkStart w:id="327" w:name="bookmark327"/>
      <w:bookmarkStart w:id="328" w:name="bookmark328"/>
      <w:bookmarkStart w:id="329" w:name="bookmark329"/>
      <w:r>
        <w:rPr>
          <w:spacing w:val="0"/>
          <w:w w:val="100"/>
          <w:position w:val="0"/>
        </w:rPr>
        <w:t>行政管理学</w:t>
      </w:r>
      <w:bookmarkEnd w:id="327"/>
      <w:bookmarkEnd w:id="328"/>
      <w:bookmarkEnd w:id="329"/>
    </w:p>
    <w:p>
      <w:pPr>
        <w:pStyle w:val="11"/>
        <w:keepNext/>
        <w:keepLines/>
        <w:widowControl w:val="0"/>
        <w:shd w:val="clear" w:color="auto" w:fill="auto"/>
        <w:bidi w:val="0"/>
        <w:spacing w:before="0" w:after="240" w:line="240" w:lineRule="auto"/>
        <w:ind w:left="0" w:right="0" w:firstLine="0"/>
        <w:jc w:val="center"/>
      </w:pPr>
      <w:bookmarkStart w:id="330" w:name="bookmark330"/>
      <w:bookmarkStart w:id="331" w:name="bookmark331"/>
      <w:bookmarkStart w:id="332" w:name="bookmark332"/>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考试范围</w:t>
      </w:r>
      <w:bookmarkEnd w:id="330"/>
      <w:bookmarkEnd w:id="331"/>
      <w:bookmarkEnd w:id="332"/>
    </w:p>
    <w:p>
      <w:pPr>
        <w:pStyle w:val="13"/>
        <w:keepNext w:val="0"/>
        <w:keepLines w:val="0"/>
        <w:widowControl w:val="0"/>
        <w:shd w:val="clear" w:color="auto" w:fill="auto"/>
        <w:bidi w:val="0"/>
        <w:spacing w:before="0" w:after="0" w:line="317" w:lineRule="exact"/>
        <w:ind w:left="0" w:right="0"/>
        <w:jc w:val="left"/>
      </w:pPr>
      <w:r>
        <w:rPr>
          <w:spacing w:val="0"/>
          <w:w w:val="100"/>
          <w:position w:val="0"/>
          <w:lang w:val="en-US" w:eastAsia="en-US" w:bidi="en-US"/>
        </w:rPr>
        <w:t>—</w:t>
      </w:r>
      <w:r>
        <w:rPr>
          <w:spacing w:val="0"/>
          <w:w w:val="100"/>
          <w:position w:val="0"/>
        </w:rPr>
        <w:t>、导论</w:t>
      </w:r>
    </w:p>
    <w:p>
      <w:pPr>
        <w:pStyle w:val="13"/>
        <w:keepNext w:val="0"/>
        <w:keepLines w:val="0"/>
        <w:widowControl w:val="0"/>
        <w:shd w:val="clear" w:color="auto" w:fill="auto"/>
        <w:bidi w:val="0"/>
        <w:spacing w:before="0" w:after="0" w:line="317" w:lineRule="exact"/>
        <w:ind w:left="0" w:right="0" w:firstLine="420"/>
        <w:jc w:val="both"/>
      </w:pPr>
      <w:r>
        <w:rPr>
          <w:spacing w:val="0"/>
          <w:w w:val="100"/>
          <w:position w:val="0"/>
        </w:rPr>
        <w:t>行政管理与行政管理学；行政管理学产生的历史背景；西方行政管理学的发展历程；行 政管理学在中国的传播与发展；学习行政管理学的意义及</w:t>
      </w:r>
      <w:r>
        <w:rPr>
          <w:color w:val="A09A91"/>
          <w:spacing w:val="0"/>
          <w:w w:val="100"/>
          <w:position w:val="0"/>
        </w:rPr>
        <w:t>方法。</w:t>
      </w:r>
    </w:p>
    <w:p>
      <w:pPr>
        <w:pStyle w:val="13"/>
        <w:keepNext w:val="0"/>
        <w:keepLines w:val="0"/>
        <w:widowControl w:val="0"/>
        <w:shd w:val="clear" w:color="auto" w:fill="auto"/>
        <w:tabs>
          <w:tab w:val="left" w:pos="898"/>
        </w:tabs>
        <w:bidi w:val="0"/>
        <w:spacing w:before="0" w:after="0" w:line="317" w:lineRule="exact"/>
        <w:ind w:left="0" w:right="0" w:firstLine="420"/>
        <w:jc w:val="both"/>
      </w:pPr>
      <w:bookmarkStart w:id="333" w:name="bookmark333"/>
      <w:r>
        <w:rPr>
          <w:spacing w:val="0"/>
          <w:w w:val="100"/>
          <w:position w:val="0"/>
        </w:rPr>
        <w:t>二</w:t>
      </w:r>
      <w:bookmarkEnd w:id="333"/>
      <w:r>
        <w:rPr>
          <w:spacing w:val="0"/>
          <w:w w:val="100"/>
          <w:position w:val="0"/>
        </w:rPr>
        <w:t>、</w:t>
      </w:r>
      <w:r>
        <w:rPr>
          <w:spacing w:val="0"/>
          <w:w w:val="100"/>
          <w:position w:val="0"/>
        </w:rPr>
        <w:tab/>
      </w:r>
      <w:r>
        <w:rPr>
          <w:spacing w:val="0"/>
          <w:w w:val="100"/>
          <w:position w:val="0"/>
        </w:rPr>
        <w:t>行政环境</w:t>
      </w:r>
    </w:p>
    <w:p>
      <w:pPr>
        <w:pStyle w:val="13"/>
        <w:keepNext w:val="0"/>
        <w:keepLines w:val="0"/>
        <w:widowControl w:val="0"/>
        <w:shd w:val="clear" w:color="auto" w:fill="auto"/>
        <w:bidi w:val="0"/>
        <w:spacing w:before="0" w:after="0" w:line="317" w:lineRule="exact"/>
        <w:ind w:left="0" w:right="0" w:firstLine="420"/>
        <w:jc w:val="both"/>
      </w:pPr>
      <w:r>
        <mc:AlternateContent>
          <mc:Choice Requires="wps">
            <w:drawing>
              <wp:anchor distT="0" distB="0" distL="101600" distR="101600" simplePos="0" relativeHeight="251660288" behindDoc="0" locked="0" layoutInCell="1" allowOverlap="1">
                <wp:simplePos x="0" y="0"/>
                <wp:positionH relativeFrom="page">
                  <wp:posOffset>6261735</wp:posOffset>
                </wp:positionH>
                <wp:positionV relativeFrom="paragraph">
                  <wp:posOffset>317500</wp:posOffset>
                </wp:positionV>
                <wp:extent cx="140335" cy="2267585"/>
                <wp:effectExtent l="0" t="0" r="0" b="0"/>
                <wp:wrapSquare wrapText="bothSides"/>
                <wp:docPr id="83" name="Shape 83"/>
                <wp:cNvGraphicFramePr/>
                <a:graphic xmlns:a="http://schemas.openxmlformats.org/drawingml/2006/main">
                  <a:graphicData uri="http://schemas.microsoft.com/office/word/2010/wordprocessingShape">
                    <wps:wsp>
                      <wps:cNvSpPr txBox="1"/>
                      <wps:spPr>
                        <a:xfrm>
                          <a:off x="0" y="0"/>
                          <a:ext cx="140335" cy="226758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83" o:spid="_x0000_s1026" o:spt="202" type="#_x0000_t202" style="position:absolute;left:0pt;margin-left:493.05pt;margin-top:25pt;height:178.55pt;width:11.05pt;mso-position-horizontal-relative:page;mso-wrap-distance-bottom:0pt;mso-wrap-distance-left:8pt;mso-wrap-distance-right:8pt;mso-wrap-distance-top:0pt;z-index:251660288;mso-width-relative:page;mso-height-relative:page;" filled="f" stroked="f" coordsize="21600,21600" o:gfxdata="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U4LudcAAAALAQAADwAAAAAAAAABACAAAAAiAAAAZHJzL2Rvd25yZXYueG1sUEsBAhQAFAAA&#10;AAgAh07iQG8C/uK3AQAAgAMAAA4AAAAAAAAAAQAgAAAAJg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w:rPr>
          <w:spacing w:val="0"/>
          <w:w w:val="100"/>
          <w:position w:val="0"/>
        </w:rPr>
        <w:t>行政环境的含义、构成；行政系统与外部环境的互依性；经济、政治环境、文化、民 族、宗教环境、自然环境和国际社会环境对行政系统的影响；创建良好的外部环境。</w:t>
      </w:r>
    </w:p>
    <w:p>
      <w:pPr>
        <w:pStyle w:val="13"/>
        <w:keepNext w:val="0"/>
        <w:keepLines w:val="0"/>
        <w:widowControl w:val="0"/>
        <w:shd w:val="clear" w:color="auto" w:fill="auto"/>
        <w:tabs>
          <w:tab w:val="left" w:pos="878"/>
        </w:tabs>
        <w:bidi w:val="0"/>
        <w:spacing w:before="0" w:after="0" w:line="317" w:lineRule="exact"/>
        <w:ind w:left="0" w:right="0"/>
        <w:jc w:val="both"/>
      </w:pPr>
      <w:bookmarkStart w:id="334" w:name="bookmark334"/>
      <w:r>
        <w:rPr>
          <w:spacing w:val="0"/>
          <w:w w:val="100"/>
          <w:position w:val="0"/>
        </w:rPr>
        <w:t>三</w:t>
      </w:r>
      <w:bookmarkEnd w:id="334"/>
      <w:r>
        <w:rPr>
          <w:spacing w:val="0"/>
          <w:w w:val="100"/>
          <w:position w:val="0"/>
        </w:rPr>
        <w:t>、</w:t>
      </w:r>
      <w:r>
        <w:rPr>
          <w:spacing w:val="0"/>
          <w:w w:val="100"/>
          <w:position w:val="0"/>
        </w:rPr>
        <w:tab/>
      </w:r>
      <w:r>
        <w:rPr>
          <w:spacing w:val="0"/>
          <w:w w:val="100"/>
          <w:position w:val="0"/>
        </w:rPr>
        <w:t>行政职能</w:t>
      </w:r>
    </w:p>
    <w:p>
      <w:pPr>
        <w:pStyle w:val="13"/>
        <w:keepNext w:val="0"/>
        <w:keepLines w:val="0"/>
        <w:widowControl w:val="0"/>
        <w:shd w:val="clear" w:color="auto" w:fill="auto"/>
        <w:bidi w:val="0"/>
        <w:spacing w:before="0" w:after="0" w:line="317" w:lineRule="exact"/>
        <w:ind w:left="0" w:right="0"/>
        <w:jc w:val="left"/>
      </w:pPr>
      <w:r>
        <w:rPr>
          <w:spacing w:val="0"/>
          <w:w w:val="100"/>
          <w:position w:val="0"/>
        </w:rPr>
        <w:t>行政职能概述；西方国家行政职能的演变历程；转轨时期我国行政职能的转变。</w:t>
      </w:r>
    </w:p>
    <w:p>
      <w:pPr>
        <w:pStyle w:val="13"/>
        <w:keepNext w:val="0"/>
        <w:keepLines w:val="0"/>
        <w:widowControl w:val="0"/>
        <w:shd w:val="clear" w:color="auto" w:fill="auto"/>
        <w:tabs>
          <w:tab w:val="left" w:pos="878"/>
        </w:tabs>
        <w:bidi w:val="0"/>
        <w:spacing w:before="0" w:after="0" w:line="317" w:lineRule="exact"/>
        <w:ind w:left="0" w:right="0"/>
        <w:jc w:val="both"/>
      </w:pPr>
      <w:bookmarkStart w:id="335" w:name="bookmark335"/>
      <w:r>
        <w:rPr>
          <w:spacing w:val="0"/>
          <w:w w:val="100"/>
          <w:position w:val="0"/>
        </w:rPr>
        <w:t>四</w:t>
      </w:r>
      <w:bookmarkEnd w:id="335"/>
      <w:r>
        <w:rPr>
          <w:spacing w:val="0"/>
          <w:w w:val="100"/>
          <w:position w:val="0"/>
        </w:rPr>
        <w:t>、</w:t>
      </w:r>
      <w:r>
        <w:rPr>
          <w:spacing w:val="0"/>
          <w:w w:val="100"/>
          <w:position w:val="0"/>
        </w:rPr>
        <w:tab/>
      </w:r>
      <w:r>
        <w:rPr>
          <w:spacing w:val="0"/>
          <w:w w:val="100"/>
          <w:position w:val="0"/>
        </w:rPr>
        <w:t>行政权力</w:t>
      </w:r>
    </w:p>
    <w:p>
      <w:pPr>
        <w:pStyle w:val="13"/>
        <w:keepNext w:val="0"/>
        <w:keepLines w:val="0"/>
        <w:widowControl w:val="0"/>
        <w:shd w:val="clear" w:color="auto" w:fill="auto"/>
        <w:bidi w:val="0"/>
        <w:spacing w:before="0" w:after="0" w:line="317" w:lineRule="exact"/>
        <w:ind w:left="0" w:right="0" w:firstLine="420"/>
        <w:jc w:val="left"/>
      </w:pPr>
      <w:r>
        <w:rPr>
          <w:spacing w:val="0"/>
          <w:w w:val="100"/>
          <w:position w:val="0"/>
        </w:rPr>
        <w:t>行政权力概述；行政权力理论；行政权力分配与行使。</w:t>
      </w:r>
    </w:p>
    <w:p>
      <w:pPr>
        <w:pStyle w:val="13"/>
        <w:keepNext w:val="0"/>
        <w:keepLines w:val="0"/>
        <w:widowControl w:val="0"/>
        <w:shd w:val="clear" w:color="auto" w:fill="auto"/>
        <w:tabs>
          <w:tab w:val="left" w:pos="898"/>
        </w:tabs>
        <w:bidi w:val="0"/>
        <w:spacing w:before="0" w:after="0" w:line="317" w:lineRule="exact"/>
        <w:ind w:left="0" w:right="0" w:firstLine="420"/>
        <w:jc w:val="left"/>
      </w:pPr>
      <w:bookmarkStart w:id="336" w:name="bookmark336"/>
      <w:r>
        <w:rPr>
          <w:spacing w:val="0"/>
          <w:w w:val="100"/>
          <w:position w:val="0"/>
        </w:rPr>
        <w:t>五</w:t>
      </w:r>
      <w:bookmarkEnd w:id="336"/>
      <w:r>
        <w:rPr>
          <w:spacing w:val="0"/>
          <w:w w:val="100"/>
          <w:position w:val="0"/>
        </w:rPr>
        <w:t>、</w:t>
      </w:r>
      <w:r>
        <w:rPr>
          <w:spacing w:val="0"/>
          <w:w w:val="100"/>
          <w:position w:val="0"/>
        </w:rPr>
        <w:tab/>
      </w:r>
      <w:r>
        <w:rPr>
          <w:spacing w:val="0"/>
          <w:w w:val="100"/>
          <w:position w:val="0"/>
        </w:rPr>
        <w:t>行政组织与行政管理机构</w:t>
      </w:r>
    </w:p>
    <w:p>
      <w:pPr>
        <w:pStyle w:val="13"/>
        <w:keepNext w:val="0"/>
        <w:keepLines w:val="0"/>
        <w:widowControl w:val="0"/>
        <w:shd w:val="clear" w:color="auto" w:fill="auto"/>
        <w:bidi w:val="0"/>
        <w:spacing w:before="0" w:after="0" w:line="317" w:lineRule="exact"/>
        <w:ind w:left="0" w:right="0" w:firstLine="420"/>
        <w:jc w:val="left"/>
      </w:pPr>
      <w:r>
        <w:rPr>
          <w:spacing w:val="0"/>
          <w:w w:val="100"/>
          <w:position w:val="0"/>
        </w:rPr>
        <w:t>行政组织概述；行政组织理论；行政组织的编制管理；行政管理机构的特性与作用；行 政管理机构的组成方式及其类型；行政管理机构的设置；行政管理机构的改革。</w:t>
      </w:r>
    </w:p>
    <w:p>
      <w:pPr>
        <w:pStyle w:val="13"/>
        <w:keepNext w:val="0"/>
        <w:keepLines w:val="0"/>
        <w:widowControl w:val="0"/>
        <w:shd w:val="clear" w:color="auto" w:fill="auto"/>
        <w:tabs>
          <w:tab w:val="left" w:pos="898"/>
        </w:tabs>
        <w:bidi w:val="0"/>
        <w:spacing w:before="0" w:after="0" w:line="317" w:lineRule="exact"/>
        <w:ind w:left="0" w:right="0" w:firstLine="420"/>
        <w:jc w:val="both"/>
      </w:pPr>
      <w:bookmarkStart w:id="337" w:name="bookmark337"/>
      <w:r>
        <w:rPr>
          <w:spacing w:val="0"/>
          <w:w w:val="100"/>
          <w:position w:val="0"/>
        </w:rPr>
        <w:t>六</w:t>
      </w:r>
      <w:bookmarkEnd w:id="337"/>
      <w:r>
        <w:rPr>
          <w:spacing w:val="0"/>
          <w:w w:val="100"/>
          <w:position w:val="0"/>
        </w:rPr>
        <w:t>、</w:t>
      </w:r>
      <w:r>
        <w:rPr>
          <w:spacing w:val="0"/>
          <w:w w:val="100"/>
          <w:position w:val="0"/>
        </w:rPr>
        <w:tab/>
      </w:r>
      <w:r>
        <w:rPr>
          <w:spacing w:val="0"/>
          <w:w w:val="100"/>
          <w:position w:val="0"/>
        </w:rPr>
        <w:t>行政领导</w:t>
      </w:r>
    </w:p>
    <w:p>
      <w:pPr>
        <w:pStyle w:val="13"/>
        <w:keepNext w:val="0"/>
        <w:keepLines w:val="0"/>
        <w:widowControl w:val="0"/>
        <w:shd w:val="clear" w:color="auto" w:fill="auto"/>
        <w:bidi w:val="0"/>
        <w:spacing w:before="0" w:after="0" w:line="317" w:lineRule="exact"/>
        <w:ind w:left="0" w:right="0" w:firstLine="420"/>
        <w:jc w:val="both"/>
      </w:pPr>
      <w:r>
        <w:rPr>
          <w:spacing w:val="0"/>
          <w:w w:val="100"/>
          <w:position w:val="0"/>
        </w:rPr>
        <w:t>行政领导概述；行政领导者的职位、职权和责任；行政领导制度；行政领导方式、方法 和艺术；行政领导者的素质结构及其优化。</w:t>
      </w:r>
    </w:p>
    <w:p>
      <w:pPr>
        <w:pStyle w:val="13"/>
        <w:keepNext w:val="0"/>
        <w:keepLines w:val="0"/>
        <w:widowControl w:val="0"/>
        <w:shd w:val="clear" w:color="auto" w:fill="auto"/>
        <w:tabs>
          <w:tab w:val="left" w:pos="903"/>
        </w:tabs>
        <w:bidi w:val="0"/>
        <w:spacing w:before="0" w:after="0" w:line="317" w:lineRule="exact"/>
        <w:ind w:left="0" w:right="0" w:firstLine="420"/>
        <w:jc w:val="both"/>
      </w:pPr>
      <w:bookmarkStart w:id="338" w:name="bookmark338"/>
      <w:r>
        <w:rPr>
          <w:spacing w:val="0"/>
          <w:w w:val="100"/>
          <w:position w:val="0"/>
        </w:rPr>
        <w:t>七</w:t>
      </w:r>
      <w:bookmarkEnd w:id="338"/>
      <w:r>
        <w:rPr>
          <w:spacing w:val="0"/>
          <w:w w:val="100"/>
          <w:position w:val="0"/>
        </w:rPr>
        <w:t>、</w:t>
      </w:r>
      <w:r>
        <w:rPr>
          <w:spacing w:val="0"/>
          <w:w w:val="100"/>
          <w:position w:val="0"/>
        </w:rPr>
        <w:tab/>
      </w:r>
      <w:r>
        <w:rPr>
          <w:spacing w:val="0"/>
          <w:w w:val="100"/>
          <w:position w:val="0"/>
        </w:rPr>
        <w:t>人事行政</w:t>
      </w:r>
    </w:p>
    <w:p>
      <w:pPr>
        <w:pStyle w:val="13"/>
        <w:keepNext w:val="0"/>
        <w:keepLines w:val="0"/>
        <w:widowControl w:val="0"/>
        <w:shd w:val="clear" w:color="auto" w:fill="auto"/>
        <w:bidi w:val="0"/>
        <w:spacing w:before="0" w:after="0" w:line="317" w:lineRule="exact"/>
        <w:ind w:left="0" w:right="0"/>
        <w:jc w:val="left"/>
      </w:pPr>
      <w:r>
        <w:rPr>
          <w:spacing w:val="0"/>
          <w:w w:val="100"/>
          <w:position w:val="0"/>
        </w:rPr>
        <w:t>人事管理、人事行政和人力资源管理；国家公务员制度；中国人事行政的变革。</w:t>
      </w:r>
    </w:p>
    <w:p>
      <w:pPr>
        <w:pStyle w:val="13"/>
        <w:keepNext w:val="0"/>
        <w:keepLines w:val="0"/>
        <w:widowControl w:val="0"/>
        <w:shd w:val="clear" w:color="auto" w:fill="auto"/>
        <w:tabs>
          <w:tab w:val="left" w:pos="903"/>
        </w:tabs>
        <w:bidi w:val="0"/>
        <w:spacing w:before="0" w:after="0" w:line="317" w:lineRule="exact"/>
        <w:ind w:left="0" w:right="0" w:firstLine="420"/>
        <w:jc w:val="both"/>
      </w:pPr>
      <w:bookmarkStart w:id="339" w:name="bookmark339"/>
      <w:r>
        <w:rPr>
          <w:spacing w:val="0"/>
          <w:w w:val="100"/>
          <w:position w:val="0"/>
        </w:rPr>
        <w:t>八</w:t>
      </w:r>
      <w:bookmarkEnd w:id="339"/>
      <w:r>
        <w:rPr>
          <w:spacing w:val="0"/>
          <w:w w:val="100"/>
          <w:position w:val="0"/>
        </w:rPr>
        <w:t>、</w:t>
      </w:r>
      <w:r>
        <w:rPr>
          <w:spacing w:val="0"/>
          <w:w w:val="100"/>
          <w:position w:val="0"/>
        </w:rPr>
        <w:tab/>
      </w:r>
      <w:r>
        <w:rPr>
          <w:spacing w:val="0"/>
          <w:w w:val="100"/>
          <w:position w:val="0"/>
        </w:rPr>
        <w:t>公共预算</w:t>
      </w:r>
    </w:p>
    <w:p>
      <w:pPr>
        <w:pStyle w:val="13"/>
        <w:keepNext w:val="0"/>
        <w:keepLines w:val="0"/>
        <w:widowControl w:val="0"/>
        <w:shd w:val="clear" w:color="auto" w:fill="auto"/>
        <w:bidi w:val="0"/>
        <w:spacing w:before="0" w:after="0" w:line="317" w:lineRule="exact"/>
        <w:ind w:left="0" w:right="0" w:firstLine="420"/>
        <w:jc w:val="both"/>
      </w:pPr>
      <w:r>
        <w:rPr>
          <w:spacing w:val="0"/>
          <w:w w:val="100"/>
          <w:position w:val="0"/>
        </w:rPr>
        <w:t>公共</w:t>
      </w:r>
      <w:r>
        <w:rPr>
          <w:color w:val="A09A91"/>
          <w:spacing w:val="0"/>
          <w:w w:val="100"/>
          <w:position w:val="0"/>
        </w:rPr>
        <w:t>预算的</w:t>
      </w:r>
      <w:r>
        <w:rPr>
          <w:spacing w:val="0"/>
          <w:w w:val="100"/>
          <w:position w:val="0"/>
        </w:rPr>
        <w:t>历史及目标；现代公共预算制度的建立；预算过程的参与者、职责和预算周 期；预算编制与审批；预算执行；政府决算。</w:t>
      </w:r>
    </w:p>
    <w:p>
      <w:pPr>
        <w:pStyle w:val="13"/>
        <w:keepNext w:val="0"/>
        <w:keepLines w:val="0"/>
        <w:widowControl w:val="0"/>
        <w:shd w:val="clear" w:color="auto" w:fill="auto"/>
        <w:tabs>
          <w:tab w:val="left" w:pos="903"/>
        </w:tabs>
        <w:bidi w:val="0"/>
        <w:spacing w:before="0" w:after="0" w:line="317" w:lineRule="exact"/>
        <w:ind w:left="0" w:right="0" w:firstLine="420"/>
        <w:jc w:val="both"/>
      </w:pPr>
      <w:bookmarkStart w:id="340" w:name="bookmark340"/>
      <w:r>
        <w:rPr>
          <w:spacing w:val="0"/>
          <w:w w:val="100"/>
          <w:position w:val="0"/>
        </w:rPr>
        <w:t>九</w:t>
      </w:r>
      <w:bookmarkEnd w:id="340"/>
      <w:r>
        <w:rPr>
          <w:spacing w:val="0"/>
          <w:w w:val="100"/>
          <w:position w:val="0"/>
        </w:rPr>
        <w:t>、</w:t>
      </w:r>
      <w:r>
        <w:rPr>
          <w:spacing w:val="0"/>
          <w:w w:val="100"/>
          <w:position w:val="0"/>
        </w:rPr>
        <w:tab/>
      </w:r>
      <w:r>
        <w:rPr>
          <w:spacing w:val="0"/>
          <w:w w:val="100"/>
          <w:position w:val="0"/>
        </w:rPr>
        <w:t>行政信息</w:t>
      </w:r>
    </w:p>
    <w:p>
      <w:pPr>
        <w:pStyle w:val="13"/>
        <w:keepNext w:val="0"/>
        <w:keepLines w:val="0"/>
        <w:widowControl w:val="0"/>
        <w:shd w:val="clear" w:color="auto" w:fill="auto"/>
        <w:bidi w:val="0"/>
        <w:spacing w:before="0" w:after="0" w:line="317" w:lineRule="exact"/>
        <w:ind w:left="0" w:right="0"/>
        <w:jc w:val="left"/>
      </w:pPr>
      <w:r>
        <w:rPr>
          <w:spacing w:val="0"/>
          <w:w w:val="100"/>
          <w:position w:val="0"/>
        </w:rPr>
        <w:t>行</w:t>
      </w:r>
      <w:r>
        <w:rPr>
          <w:color w:val="A09A91"/>
          <w:spacing w:val="0"/>
          <w:w w:val="100"/>
          <w:position w:val="0"/>
        </w:rPr>
        <w:t>政信息</w:t>
      </w:r>
      <w:r>
        <w:rPr>
          <w:spacing w:val="0"/>
          <w:w w:val="100"/>
          <w:position w:val="0"/>
        </w:rPr>
        <w:t>概述；行政信息管理的内容；行政信息开发利用。</w:t>
      </w:r>
    </w:p>
    <w:p>
      <w:pPr>
        <w:pStyle w:val="13"/>
        <w:keepNext w:val="0"/>
        <w:keepLines w:val="0"/>
        <w:widowControl w:val="0"/>
        <w:shd w:val="clear" w:color="auto" w:fill="auto"/>
        <w:bidi w:val="0"/>
        <w:spacing w:before="0" w:after="0" w:line="317" w:lineRule="exact"/>
        <w:ind w:left="0" w:right="0"/>
        <w:jc w:val="left"/>
      </w:pPr>
      <w:r>
        <w:rPr>
          <w:spacing w:val="0"/>
          <w:w w:val="100"/>
          <w:position w:val="0"/>
        </w:rPr>
        <w:t>十、政策过程与政策分析方法</w:t>
      </w:r>
    </w:p>
    <w:p>
      <w:pPr>
        <w:pStyle w:val="13"/>
        <w:keepNext w:val="0"/>
        <w:keepLines w:val="0"/>
        <w:widowControl w:val="0"/>
        <w:shd w:val="clear" w:color="auto" w:fill="auto"/>
        <w:bidi w:val="0"/>
        <w:spacing w:before="0" w:after="0" w:line="317" w:lineRule="exact"/>
        <w:ind w:left="0" w:right="0"/>
        <w:jc w:val="left"/>
      </w:pPr>
      <w:r>
        <w:rPr>
          <w:spacing w:val="0"/>
          <w:w w:val="100"/>
          <w:position w:val="0"/>
        </w:rPr>
        <w:t>政</w:t>
      </w:r>
      <w:r>
        <w:rPr>
          <w:color w:val="A09A91"/>
          <w:spacing w:val="0"/>
          <w:w w:val="100"/>
          <w:position w:val="0"/>
        </w:rPr>
        <w:t>策议程</w:t>
      </w:r>
      <w:r>
        <w:rPr>
          <w:spacing w:val="0"/>
          <w:w w:val="100"/>
          <w:position w:val="0"/>
        </w:rPr>
        <w:t>建立；政策方案形成；政策决定；政策执行；政策评估；政策分析的方法。</w:t>
      </w:r>
    </w:p>
    <w:p>
      <w:pPr>
        <w:pStyle w:val="13"/>
        <w:keepNext w:val="0"/>
        <w:keepLines w:val="0"/>
        <w:widowControl w:val="0"/>
        <w:shd w:val="clear" w:color="auto" w:fill="auto"/>
        <w:bidi w:val="0"/>
        <w:spacing w:before="0" w:after="0" w:line="317" w:lineRule="exact"/>
        <w:ind w:left="0" w:right="0"/>
        <w:jc w:val="left"/>
      </w:pPr>
      <w:r>
        <w:rPr>
          <w:spacing w:val="0"/>
          <w:w w:val="100"/>
          <w:position w:val="0"/>
        </w:rPr>
        <w:t>十一、行政沟通</w:t>
      </w:r>
    </w:p>
    <w:p>
      <w:pPr>
        <w:pStyle w:val="13"/>
        <w:keepNext w:val="0"/>
        <w:keepLines w:val="0"/>
        <w:widowControl w:val="0"/>
        <w:shd w:val="clear" w:color="auto" w:fill="auto"/>
        <w:bidi w:val="0"/>
        <w:spacing w:before="0" w:after="0" w:line="317" w:lineRule="exact"/>
        <w:ind w:left="0" w:right="0" w:firstLine="420"/>
        <w:jc w:val="both"/>
      </w:pPr>
      <w:r>
        <w:rPr>
          <w:color w:val="A09A91"/>
          <w:spacing w:val="0"/>
          <w:w w:val="100"/>
          <w:position w:val="0"/>
        </w:rPr>
        <w:t>行政</w:t>
      </w:r>
      <w:r>
        <w:rPr>
          <w:spacing w:val="0"/>
          <w:w w:val="100"/>
          <w:position w:val="0"/>
        </w:rPr>
        <w:t>沟通的概念和要素；沟通的机制和方法；政府对外传播；新媒体背景下的政府 传播。</w:t>
      </w:r>
    </w:p>
    <w:p>
      <w:pPr>
        <w:pStyle w:val="13"/>
        <w:keepNext w:val="0"/>
        <w:keepLines w:val="0"/>
        <w:widowControl w:val="0"/>
        <w:shd w:val="clear" w:color="auto" w:fill="auto"/>
        <w:bidi w:val="0"/>
        <w:spacing w:before="0" w:after="0" w:line="317" w:lineRule="exact"/>
        <w:ind w:left="0" w:right="0" w:firstLine="420"/>
        <w:jc w:val="both"/>
      </w:pPr>
      <w:r>
        <w:rPr>
          <w:spacing w:val="0"/>
          <w:w w:val="100"/>
          <w:position w:val="0"/>
        </w:rPr>
        <w:t>十二、行政伦理</w:t>
      </w:r>
    </w:p>
    <w:p>
      <w:pPr>
        <w:pStyle w:val="13"/>
        <w:keepNext w:val="0"/>
        <w:keepLines w:val="0"/>
        <w:widowControl w:val="0"/>
        <w:shd w:val="clear" w:color="auto" w:fill="auto"/>
        <w:bidi w:val="0"/>
        <w:spacing w:before="0" w:after="120" w:line="307" w:lineRule="exact"/>
        <w:ind w:left="0" w:right="0" w:firstLine="420"/>
        <w:jc w:val="both"/>
        <w:sectPr>
          <w:headerReference r:id="rId20" w:type="first"/>
          <w:footerReference r:id="rId22" w:type="first"/>
          <w:headerReference r:id="rId19" w:type="default"/>
          <w:footerReference r:id="rId21" w:type="default"/>
          <w:footnotePr>
            <w:numFmt w:val="decimal"/>
          </w:footnotePr>
          <w:pgSz w:w="10725" w:h="14914"/>
          <w:pgMar w:top="1182" w:right="1000" w:bottom="1136" w:left="1267" w:header="0" w:footer="3" w:gutter="0"/>
          <w:cols w:space="720" w:num="1"/>
          <w:titlePg/>
          <w:rtlGutter w:val="0"/>
          <w:docGrid w:linePitch="360" w:charSpace="0"/>
        </w:sectPr>
      </w:pPr>
      <w:r>
        <w:rPr>
          <w:color w:val="A09A91"/>
          <w:spacing w:val="0"/>
          <w:w w:val="100"/>
          <w:position w:val="0"/>
        </w:rPr>
        <w:t>行政伦</w:t>
      </w:r>
      <w:r>
        <w:rPr>
          <w:spacing w:val="0"/>
          <w:w w:val="100"/>
          <w:position w:val="0"/>
        </w:rPr>
        <w:t>理的兴起背景与发展态势；行政伦理的功能；行政伦理的结构与内容；行政伦理 的基本</w:t>
      </w:r>
      <w:r>
        <w:rPr>
          <w:color w:val="A09A91"/>
          <w:spacing w:val="0"/>
          <w:w w:val="100"/>
          <w:position w:val="0"/>
        </w:rPr>
        <w:t>问题：</w:t>
      </w:r>
      <w:r>
        <w:rPr>
          <w:spacing w:val="0"/>
          <w:w w:val="100"/>
          <w:position w:val="0"/>
        </w:rPr>
        <w:t>责任及其履行；当代中国行政伦理规范。</w:t>
      </w:r>
    </w:p>
    <w:p>
      <w:pPr>
        <w:pStyle w:val="13"/>
        <w:keepNext w:val="0"/>
        <w:keepLines w:val="0"/>
        <w:widowControl w:val="0"/>
        <w:shd w:val="clear" w:color="auto" w:fill="auto"/>
        <w:bidi w:val="0"/>
        <w:spacing w:before="0" w:after="0" w:line="326" w:lineRule="exact"/>
        <w:ind w:left="0" w:right="0"/>
        <w:jc w:val="left"/>
      </w:pPr>
      <w:r>
        <mc:AlternateContent>
          <mc:Choice Requires="wps">
            <w:drawing>
              <wp:anchor distT="0" distB="0" distL="12700" distR="12700" simplePos="0" relativeHeight="251660288" behindDoc="0" locked="0" layoutInCell="1" allowOverlap="1">
                <wp:simplePos x="0" y="0"/>
                <wp:positionH relativeFrom="page">
                  <wp:posOffset>168910</wp:posOffset>
                </wp:positionH>
                <wp:positionV relativeFrom="margin">
                  <wp:posOffset>2816225</wp:posOffset>
                </wp:positionV>
                <wp:extent cx="478790" cy="2444750"/>
                <wp:effectExtent l="4445" t="4445" r="12065" b="8255"/>
                <wp:wrapSquare wrapText="bothSides"/>
                <wp:docPr id="95" name="Shape 95"/>
                <wp:cNvGraphicFramePr/>
                <a:graphic xmlns:a="http://schemas.openxmlformats.org/drawingml/2006/main">
                  <a:graphicData uri="http://schemas.microsoft.com/office/word/2010/wordprocessingShape">
                    <wps:wsp>
                      <wps:cNvSpPr txBox="1"/>
                      <wps:spPr>
                        <a:xfrm>
                          <a:off x="0" y="0"/>
                          <a:ext cx="478790" cy="2444750"/>
                        </a:xfrm>
                        <a:prstGeom prst="rect">
                          <a:avLst/>
                        </a:prstGeom>
                        <a:solidFill>
                          <a:srgbClr val="C5C9C9"/>
                        </a:solidFill>
                        <a:ln w="6350">
                          <a:solidFill>
                            <a:srgbClr val="000000"/>
                          </a:solidFill>
                        </a:ln>
                      </wps:spPr>
                      <wps:txbx>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95" o:spid="_x0000_s1026" o:spt="202" type="#_x0000_t202" style="position:absolute;left:0pt;margin-left:13.3pt;margin-top:221.75pt;height:192.5pt;width:37.7pt;mso-position-horizontal-relative:page;mso-position-vertical-relative:margin;mso-wrap-distance-bottom:0pt;mso-wrap-distance-left:1pt;mso-wrap-distance-right:1pt;mso-wrap-distance-top:0pt;z-index:251660288;mso-width-relative:page;mso-height-relative:page;" fillcolor="#C5C9C9" filled="t" stroked="t" coordsize="21600,21600" o:gfxdata="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JKLRnaAAAA&#10;CgEAAA8AAAAAAAAAAQAgAAAAIgAAAGRycy9kb3ducmV2LnhtbFBLAQIUABQAAAAIAIdO4kDrJvtk&#10;4gEAAPMDAAAOAAAAAAAAAAEAIAAAACkBAABkcnMvZTJvRG9jLnhtbFBLBQYAAAAABgAGAFkBAAB9&#10;BQA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r>
        <w:rPr>
          <w:spacing w:val="0"/>
          <w:w w:val="100"/>
          <w:position w:val="0"/>
        </w:rPr>
        <w:t>十三、行政法治</w:t>
      </w:r>
    </w:p>
    <w:p>
      <w:pPr>
        <w:pStyle w:val="13"/>
        <w:keepNext w:val="0"/>
        <w:keepLines w:val="0"/>
        <w:widowControl w:val="0"/>
        <w:shd w:val="clear" w:color="auto" w:fill="auto"/>
        <w:bidi w:val="0"/>
        <w:spacing w:before="0" w:after="0" w:line="326" w:lineRule="exact"/>
        <w:ind w:left="0" w:right="0"/>
        <w:jc w:val="left"/>
      </w:pPr>
      <w:r>
        <w:rPr>
          <w:spacing w:val="0"/>
          <w:w w:val="100"/>
          <w:position w:val="0"/>
        </w:rPr>
        <w:t>行政法治概述；行政立法；我国行政管理法治化。</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十四、行政监督</w:t>
      </w:r>
    </w:p>
    <w:p>
      <w:pPr>
        <w:pStyle w:val="13"/>
        <w:keepNext w:val="0"/>
        <w:keepLines w:val="0"/>
        <w:widowControl w:val="0"/>
        <w:shd w:val="clear" w:color="auto" w:fill="auto"/>
        <w:bidi w:val="0"/>
        <w:spacing w:before="0" w:after="0" w:line="326" w:lineRule="exact"/>
        <w:ind w:left="0" w:right="0"/>
        <w:jc w:val="left"/>
      </w:pPr>
      <w:r>
        <w:rPr>
          <w:spacing w:val="0"/>
          <w:w w:val="100"/>
          <w:position w:val="0"/>
        </w:rPr>
        <w:t>行政权力制约的基本理论；行政监督体系；我国行政监督机制的完善。</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十五、公共危机管理</w:t>
      </w:r>
    </w:p>
    <w:p>
      <w:pPr>
        <w:pStyle w:val="13"/>
        <w:keepNext w:val="0"/>
        <w:keepLines w:val="0"/>
        <w:widowControl w:val="0"/>
        <w:shd w:val="clear" w:color="auto" w:fill="auto"/>
        <w:bidi w:val="0"/>
        <w:spacing w:before="0" w:after="0" w:line="326" w:lineRule="exact"/>
        <w:ind w:left="0" w:right="0"/>
        <w:jc w:val="left"/>
      </w:pPr>
      <w:r>
        <w:rPr>
          <w:spacing w:val="0"/>
          <w:w w:val="100"/>
          <w:position w:val="0"/>
        </w:rPr>
        <w:t>公共危机管理概述；公共危机管理的体制；公共危机管理的机制。</w:t>
      </w:r>
    </w:p>
    <w:p>
      <w:pPr>
        <w:pStyle w:val="13"/>
        <w:keepNext w:val="0"/>
        <w:keepLines w:val="0"/>
        <w:widowControl w:val="0"/>
        <w:shd w:val="clear" w:color="auto" w:fill="auto"/>
        <w:bidi w:val="0"/>
        <w:spacing w:before="0" w:after="0" w:line="326" w:lineRule="exact"/>
        <w:ind w:left="0" w:right="0"/>
        <w:jc w:val="left"/>
      </w:pPr>
      <w:r>
        <w:rPr>
          <w:spacing w:val="0"/>
          <w:w w:val="100"/>
          <w:position w:val="0"/>
        </w:rPr>
        <w:t>十六、办公室管理与后勤管理</w:t>
      </w:r>
    </w:p>
    <w:p>
      <w:pPr>
        <w:pStyle w:val="13"/>
        <w:keepNext w:val="0"/>
        <w:keepLines w:val="0"/>
        <w:widowControl w:val="0"/>
        <w:shd w:val="clear" w:color="auto" w:fill="auto"/>
        <w:bidi w:val="0"/>
        <w:spacing w:before="0" w:after="0" w:line="326" w:lineRule="exact"/>
        <w:ind w:left="0" w:right="0" w:firstLine="420"/>
        <w:jc w:val="both"/>
      </w:pPr>
      <w:r>
        <w:rPr>
          <w:spacing w:val="0"/>
          <w:w w:val="100"/>
          <w:position w:val="0"/>
        </w:rPr>
        <w:t>办公室工作的性质与任务；办公室管理的科学化与现代化；后勤管理的意义和内容；后 勤管理体制改革。</w:t>
      </w:r>
    </w:p>
    <w:p>
      <w:pPr>
        <w:pStyle w:val="13"/>
        <w:keepNext w:val="0"/>
        <w:keepLines w:val="0"/>
        <w:widowControl w:val="0"/>
        <w:shd w:val="clear" w:color="auto" w:fill="auto"/>
        <w:bidi w:val="0"/>
        <w:spacing w:before="0" w:after="0" w:line="317" w:lineRule="exact"/>
        <w:ind w:left="0" w:right="0" w:firstLine="420"/>
        <w:jc w:val="both"/>
      </w:pPr>
      <w:r>
        <w:rPr>
          <w:spacing w:val="0"/>
          <w:w w:val="100"/>
          <w:position w:val="0"/>
        </w:rPr>
        <w:t>十七、政府绩效管理</w:t>
      </w:r>
    </w:p>
    <w:p>
      <w:pPr>
        <w:pStyle w:val="13"/>
        <w:keepNext w:val="0"/>
        <w:keepLines w:val="0"/>
        <w:widowControl w:val="0"/>
        <w:shd w:val="clear" w:color="auto" w:fill="auto"/>
        <w:bidi w:val="0"/>
        <w:spacing w:before="0" w:after="0" w:line="317" w:lineRule="exact"/>
        <w:ind w:left="0" w:right="0" w:firstLine="420"/>
        <w:jc w:val="both"/>
      </w:pPr>
      <w:r>
        <w:rPr>
          <w:spacing w:val="0"/>
          <w:w w:val="100"/>
          <w:position w:val="0"/>
        </w:rPr>
        <w:t>政府绩效管理的概念、功能和意义；政府绩效管理的特征和价值标准；政府部门绩效计 划与实施；政府绩效考核；政府部门绩效反馈与改进；中国政府绩效管理实践。</w:t>
      </w:r>
    </w:p>
    <w:p>
      <w:pPr>
        <w:pStyle w:val="13"/>
        <w:keepNext w:val="0"/>
        <w:keepLines w:val="0"/>
        <w:widowControl w:val="0"/>
        <w:shd w:val="clear" w:color="auto" w:fill="auto"/>
        <w:bidi w:val="0"/>
        <w:spacing w:before="0" w:after="0" w:line="317" w:lineRule="exact"/>
        <w:ind w:left="0" w:right="0" w:firstLine="420"/>
        <w:jc w:val="both"/>
      </w:pPr>
      <w:r>
        <w:rPr>
          <w:spacing w:val="0"/>
          <w:w w:val="100"/>
          <w:position w:val="0"/>
        </w:rPr>
        <w:t>十八、行政改革与发展</w:t>
      </w:r>
    </w:p>
    <w:p>
      <w:pPr>
        <w:pStyle w:val="13"/>
        <w:keepNext w:val="0"/>
        <w:keepLines w:val="0"/>
        <w:widowControl w:val="0"/>
        <w:shd w:val="clear" w:color="auto" w:fill="auto"/>
        <w:bidi w:val="0"/>
        <w:spacing w:before="0" w:after="280" w:line="317" w:lineRule="exact"/>
        <w:ind w:left="0" w:right="0" w:firstLine="420"/>
        <w:jc w:val="both"/>
      </w:pPr>
      <w:r>
        <w:rPr>
          <w:spacing w:val="0"/>
          <w:w w:val="100"/>
          <w:position w:val="0"/>
        </w:rPr>
        <w:t>行政改革的基本含义和必要性；当代西方国家的行政改革；当代中国的行政改革。</w:t>
      </w:r>
    </w:p>
    <w:p>
      <w:pPr>
        <w:pStyle w:val="11"/>
        <w:keepNext/>
        <w:keepLines/>
        <w:widowControl w:val="0"/>
        <w:shd w:val="clear" w:color="auto" w:fill="auto"/>
        <w:bidi w:val="0"/>
        <w:spacing w:before="0" w:after="280" w:line="240" w:lineRule="auto"/>
        <w:ind w:left="0" w:right="0" w:firstLine="0"/>
        <w:jc w:val="center"/>
      </w:pPr>
      <w:bookmarkStart w:id="341" w:name="bookmark342"/>
      <w:bookmarkStart w:id="342" w:name="bookmark343"/>
      <w:bookmarkStart w:id="343" w:name="bookmark341"/>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341"/>
      <w:bookmarkEnd w:id="342"/>
      <w:bookmarkEnd w:id="343"/>
    </w:p>
    <w:p>
      <w:pPr>
        <w:pStyle w:val="13"/>
        <w:keepNext w:val="0"/>
        <w:keepLines w:val="0"/>
        <w:widowControl w:val="0"/>
        <w:numPr>
          <w:ilvl w:val="0"/>
          <w:numId w:val="19"/>
        </w:numPr>
        <w:shd w:val="clear" w:color="auto" w:fill="auto"/>
        <w:tabs>
          <w:tab w:val="left" w:pos="738"/>
        </w:tabs>
        <w:bidi w:val="0"/>
        <w:spacing w:before="0" w:after="80" w:line="302" w:lineRule="exact"/>
        <w:ind w:left="0" w:right="0" w:firstLine="420"/>
        <w:jc w:val="left"/>
      </w:pPr>
      <w:bookmarkStart w:id="344" w:name="bookmark344"/>
      <w:bookmarkEnd w:id="344"/>
      <w:r>
        <w:rPr>
          <w:spacing w:val="0"/>
          <w:w w:val="100"/>
          <w:position w:val="0"/>
        </w:rPr>
        <w:t>夏书章主编：《行政管理学》（第六版），北京：高等教育出版社，广州：中山大学 出版社，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19"/>
        </w:numPr>
        <w:shd w:val="clear" w:color="auto" w:fill="auto"/>
        <w:tabs>
          <w:tab w:val="left" w:pos="744"/>
        </w:tabs>
        <w:bidi w:val="0"/>
        <w:spacing w:before="0" w:after="280" w:line="317" w:lineRule="auto"/>
        <w:ind w:left="0" w:right="0"/>
        <w:jc w:val="left"/>
        <w:sectPr>
          <w:headerReference r:id="rId23" w:type="default"/>
          <w:footerReference r:id="rId24" w:type="default"/>
          <w:footnotePr>
            <w:numFmt w:val="decimal"/>
          </w:footnotePr>
          <w:pgSz w:w="10725" w:h="14914"/>
          <w:pgMar w:top="1182" w:right="1000" w:bottom="1136" w:left="1267" w:header="0" w:footer="3" w:gutter="0"/>
          <w:pgNumType w:start="27"/>
          <w:cols w:space="720" w:num="1"/>
          <w:rtlGutter w:val="0"/>
          <w:docGrid w:linePitch="360" w:charSpace="0"/>
        </w:sectPr>
      </w:pPr>
      <w:bookmarkStart w:id="345" w:name="bookmark345"/>
      <w:bookmarkEnd w:id="345"/>
      <w:r>
        <w:rPr>
          <w:spacing w:val="0"/>
          <w:w w:val="100"/>
          <w:position w:val="0"/>
        </w:rPr>
        <w:t>郑志龙、高卫星主编：《行政管理学》（第二版），北京：高等教育出版社，</w:t>
      </w:r>
      <w:r>
        <w:rPr>
          <w:rFonts w:ascii="Times New Roman" w:hAnsi="Times New Roman" w:eastAsia="Times New Roman" w:cs="Times New Roman"/>
          <w:spacing w:val="0"/>
          <w:w w:val="100"/>
          <w:position w:val="0"/>
        </w:rPr>
        <w:t>2021</w:t>
      </w:r>
      <w:r>
        <w:rPr>
          <w:spacing w:val="0"/>
          <w:w w:val="100"/>
          <w:position w:val="0"/>
        </w:rPr>
        <w:t>年。</w:t>
      </w: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5875020</wp:posOffset>
                </wp:positionH>
                <wp:positionV relativeFrom="paragraph">
                  <wp:posOffset>2429510</wp:posOffset>
                </wp:positionV>
                <wp:extent cx="194945" cy="2237105"/>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194945" cy="2237105"/>
                        </a:xfrm>
                        <a:prstGeom prst="rect">
                          <a:avLst/>
                        </a:prstGeom>
                        <a:noFill/>
                      </wps:spPr>
                      <wps:txbx>
                        <w:txbxContent>
                          <w:p>
                            <w:pPr>
                              <w:pStyle w:val="7"/>
                              <w:keepNext w:val="0"/>
                              <w:keepLines w:val="0"/>
                              <w:widowControl w:val="0"/>
                              <w:shd w:val="clear" w:color="auto" w:fill="auto"/>
                              <w:bidi w:val="0"/>
                              <w:spacing w:before="8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01" o:spid="_x0000_s1026" o:spt="202" type="#_x0000_t202" style="position:absolute;left:0pt;margin-left:462.6pt;margin-top:191.3pt;height:176.15pt;width:15.3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YNUXj2QAAAAsBAAAPAAAAAAAAAAEAIAAAACIAAABkcnMvZG93bnJldi54bWxQSwECFAAU&#10;AAAACACHTuJAg6HV7rcBAACCAwAADgAAAAAAAAABACAAAAAoAQAAZHJzL2Uyb0RvYy54bWxQSwUG&#10;AAAAAAYABgBZAQAAUQ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8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p>
    <w:p>
      <w:pPr>
        <w:pStyle w:val="9"/>
        <w:keepNext/>
        <w:keepLines/>
        <w:widowControl w:val="0"/>
        <w:shd w:val="clear" w:color="auto" w:fill="auto"/>
        <w:bidi w:val="0"/>
        <w:spacing w:before="0" w:line="240" w:lineRule="auto"/>
        <w:ind w:left="0" w:right="0" w:firstLine="0"/>
        <w:jc w:val="center"/>
      </w:pPr>
      <w:bookmarkStart w:id="346" w:name="bookmark347"/>
      <w:bookmarkStart w:id="347" w:name="bookmark348"/>
      <w:bookmarkStart w:id="348" w:name="bookmark346"/>
      <w:r>
        <w:rPr>
          <w:spacing w:val="0"/>
          <w:w w:val="100"/>
          <w:position w:val="0"/>
        </w:rPr>
        <w:t>金融 学</w:t>
      </w:r>
      <w:bookmarkEnd w:id="346"/>
      <w:bookmarkEnd w:id="347"/>
      <w:bookmarkEnd w:id="348"/>
    </w:p>
    <w:p>
      <w:pPr>
        <w:pStyle w:val="11"/>
        <w:keepNext/>
        <w:keepLines/>
        <w:widowControl w:val="0"/>
        <w:shd w:val="clear" w:color="auto" w:fill="auto"/>
        <w:bidi w:val="0"/>
        <w:spacing w:before="0" w:after="320" w:line="240" w:lineRule="auto"/>
        <w:ind w:left="0" w:right="0" w:firstLine="0"/>
        <w:jc w:val="center"/>
      </w:pPr>
      <w:bookmarkStart w:id="349" w:name="bookmark349"/>
      <w:bookmarkStart w:id="350" w:name="bookmark351"/>
      <w:bookmarkStart w:id="351" w:name="bookmark350"/>
      <w:r>
        <w:rPr>
          <w:rFonts w:ascii="Times New Roman" w:hAnsi="Times New Roman" w:eastAsia="Times New Roman" w:cs="Times New Roman"/>
          <w:spacing w:val="0"/>
          <w:w w:val="100"/>
          <w:position w:val="0"/>
          <w:sz w:val="34"/>
          <w:szCs w:val="34"/>
        </w:rPr>
        <w:t>I</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考试范围</w:t>
      </w:r>
      <w:bookmarkEnd w:id="349"/>
      <w:bookmarkEnd w:id="350"/>
      <w:bookmarkEnd w:id="351"/>
    </w:p>
    <w:p>
      <w:pPr>
        <w:pStyle w:val="13"/>
        <w:keepNext w:val="0"/>
        <w:keepLines w:val="0"/>
        <w:widowControl w:val="0"/>
        <w:shd w:val="clear" w:color="auto" w:fill="auto"/>
        <w:tabs>
          <w:tab w:val="left" w:pos="474"/>
        </w:tabs>
        <w:bidi w:val="0"/>
        <w:spacing w:before="0" w:after="80" w:line="240" w:lineRule="auto"/>
        <w:ind w:left="0" w:right="0" w:firstLine="0"/>
        <w:jc w:val="left"/>
      </w:pPr>
      <w:bookmarkStart w:id="352" w:name="bookmark352"/>
      <w:r>
        <w:rPr>
          <w:spacing w:val="0"/>
          <w:w w:val="100"/>
          <w:position w:val="0"/>
        </w:rPr>
        <w:t>一</w:t>
      </w:r>
      <w:bookmarkEnd w:id="352"/>
      <w:r>
        <w:rPr>
          <w:spacing w:val="0"/>
          <w:w w:val="100"/>
          <w:position w:val="0"/>
        </w:rPr>
        <w:t>、</w:t>
      </w:r>
      <w:r>
        <w:rPr>
          <w:spacing w:val="0"/>
          <w:w w:val="100"/>
          <w:position w:val="0"/>
        </w:rPr>
        <w:tab/>
      </w:r>
      <w:r>
        <w:rPr>
          <w:spacing w:val="0"/>
          <w:w w:val="100"/>
          <w:position w:val="0"/>
        </w:rPr>
        <w:t>货币</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53" w:name="bookmark353"/>
      <w:r>
        <w:rPr>
          <w:spacing w:val="0"/>
          <w:w w:val="100"/>
          <w:position w:val="0"/>
        </w:rPr>
        <w:t>二</w:t>
      </w:r>
      <w:bookmarkEnd w:id="353"/>
      <w:r>
        <w:rPr>
          <w:spacing w:val="0"/>
          <w:w w:val="100"/>
          <w:position w:val="0"/>
        </w:rPr>
        <w:t>、</w:t>
      </w:r>
      <w:r>
        <w:rPr>
          <w:spacing w:val="0"/>
          <w:w w:val="100"/>
          <w:position w:val="0"/>
        </w:rPr>
        <w:tab/>
      </w:r>
      <w:r>
        <w:rPr>
          <w:spacing w:val="0"/>
          <w:w w:val="100"/>
          <w:position w:val="0"/>
        </w:rPr>
        <w:t>货币制度</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54" w:name="bookmark354"/>
      <w:r>
        <w:rPr>
          <w:spacing w:val="0"/>
          <w:w w:val="100"/>
          <w:position w:val="0"/>
        </w:rPr>
        <w:t>三</w:t>
      </w:r>
      <w:bookmarkEnd w:id="354"/>
      <w:r>
        <w:rPr>
          <w:spacing w:val="0"/>
          <w:w w:val="100"/>
          <w:position w:val="0"/>
        </w:rPr>
        <w:t>、</w:t>
      </w:r>
      <w:r>
        <w:rPr>
          <w:spacing w:val="0"/>
          <w:w w:val="100"/>
          <w:position w:val="0"/>
        </w:rPr>
        <w:tab/>
      </w:r>
      <w:r>
        <w:rPr>
          <w:spacing w:val="0"/>
          <w:w w:val="100"/>
          <w:position w:val="0"/>
        </w:rPr>
        <w:t>信用、利息与利率</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55" w:name="bookmark355"/>
      <w:r>
        <w:rPr>
          <w:spacing w:val="0"/>
          <w:w w:val="100"/>
          <w:position w:val="0"/>
        </w:rPr>
        <w:t>四</w:t>
      </w:r>
      <w:bookmarkEnd w:id="355"/>
      <w:r>
        <w:rPr>
          <w:spacing w:val="0"/>
          <w:w w:val="100"/>
          <w:position w:val="0"/>
        </w:rPr>
        <w:t>、</w:t>
      </w:r>
      <w:r>
        <w:rPr>
          <w:spacing w:val="0"/>
          <w:w w:val="100"/>
          <w:position w:val="0"/>
        </w:rPr>
        <w:tab/>
      </w:r>
      <w:r>
        <w:rPr>
          <w:spacing w:val="0"/>
          <w:w w:val="100"/>
          <w:position w:val="0"/>
        </w:rPr>
        <w:t>外汇与汇率</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56" w:name="bookmark356"/>
      <w:r>
        <w:rPr>
          <w:spacing w:val="0"/>
          <w:w w:val="100"/>
          <w:position w:val="0"/>
        </w:rPr>
        <w:t>五</w:t>
      </w:r>
      <w:bookmarkEnd w:id="356"/>
      <w:r>
        <w:rPr>
          <w:spacing w:val="0"/>
          <w:w w:val="100"/>
          <w:position w:val="0"/>
        </w:rPr>
        <w:t>、</w:t>
      </w:r>
      <w:r>
        <w:rPr>
          <w:spacing w:val="0"/>
          <w:w w:val="100"/>
          <w:position w:val="0"/>
        </w:rPr>
        <w:tab/>
      </w:r>
      <w:r>
        <w:rPr>
          <w:spacing w:val="0"/>
          <w:w w:val="100"/>
          <w:position w:val="0"/>
        </w:rPr>
        <w:t>金融市场</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57" w:name="bookmark357"/>
      <w:r>
        <w:rPr>
          <w:spacing w:val="0"/>
          <w:w w:val="100"/>
          <w:position w:val="0"/>
        </w:rPr>
        <w:t>六</w:t>
      </w:r>
      <w:bookmarkEnd w:id="357"/>
      <w:r>
        <w:rPr>
          <w:spacing w:val="0"/>
          <w:w w:val="100"/>
          <w:position w:val="0"/>
        </w:rPr>
        <w:t>、</w:t>
      </w:r>
      <w:r>
        <w:rPr>
          <w:spacing w:val="0"/>
          <w:w w:val="100"/>
          <w:position w:val="0"/>
        </w:rPr>
        <w:tab/>
      </w:r>
      <w:r>
        <w:rPr>
          <w:spacing w:val="0"/>
          <w:w w:val="100"/>
          <w:position w:val="0"/>
        </w:rPr>
        <w:t>金融机构</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58" w:name="bookmark358"/>
      <w:r>
        <w:rPr>
          <w:spacing w:val="0"/>
          <w:w w:val="100"/>
          <w:position w:val="0"/>
        </w:rPr>
        <w:t>七</w:t>
      </w:r>
      <w:bookmarkEnd w:id="358"/>
      <w:r>
        <w:rPr>
          <w:spacing w:val="0"/>
          <w:w w:val="100"/>
          <w:position w:val="0"/>
        </w:rPr>
        <w:t>、</w:t>
      </w:r>
      <w:r>
        <w:rPr>
          <w:spacing w:val="0"/>
          <w:w w:val="100"/>
          <w:position w:val="0"/>
        </w:rPr>
        <w:tab/>
      </w:r>
      <w:r>
        <w:rPr>
          <w:spacing w:val="0"/>
          <w:w w:val="100"/>
          <w:position w:val="0"/>
        </w:rPr>
        <w:t>商业银行</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59" w:name="bookmark359"/>
      <w:r>
        <w:rPr>
          <w:spacing w:val="0"/>
          <w:w w:val="100"/>
          <w:position w:val="0"/>
        </w:rPr>
        <w:t>八</w:t>
      </w:r>
      <w:bookmarkEnd w:id="359"/>
      <w:r>
        <w:rPr>
          <w:spacing w:val="0"/>
          <w:w w:val="100"/>
          <w:position w:val="0"/>
        </w:rPr>
        <w:t>、</w:t>
      </w:r>
      <w:r>
        <w:rPr>
          <w:spacing w:val="0"/>
          <w:w w:val="100"/>
          <w:position w:val="0"/>
        </w:rPr>
        <w:tab/>
      </w:r>
      <w:r>
        <w:rPr>
          <w:spacing w:val="0"/>
          <w:w w:val="100"/>
          <w:position w:val="0"/>
        </w:rPr>
        <w:t>中央银行</w:t>
      </w:r>
    </w:p>
    <w:p>
      <w:pPr>
        <w:pStyle w:val="13"/>
        <w:keepNext w:val="0"/>
        <w:keepLines w:val="0"/>
        <w:widowControl w:val="0"/>
        <w:shd w:val="clear" w:color="auto" w:fill="auto"/>
        <w:tabs>
          <w:tab w:val="left" w:pos="478"/>
        </w:tabs>
        <w:bidi w:val="0"/>
        <w:spacing w:before="0" w:after="80" w:line="240" w:lineRule="auto"/>
        <w:ind w:left="0" w:right="0" w:firstLine="0"/>
        <w:jc w:val="left"/>
      </w:pPr>
      <w:bookmarkStart w:id="360" w:name="bookmark360"/>
      <w:r>
        <w:rPr>
          <w:spacing w:val="0"/>
          <w:w w:val="100"/>
          <w:position w:val="0"/>
        </w:rPr>
        <w:t>九</w:t>
      </w:r>
      <w:bookmarkEnd w:id="360"/>
      <w:r>
        <w:rPr>
          <w:spacing w:val="0"/>
          <w:w w:val="100"/>
          <w:position w:val="0"/>
        </w:rPr>
        <w:t>、</w:t>
      </w:r>
      <w:r>
        <w:rPr>
          <w:spacing w:val="0"/>
          <w:w w:val="100"/>
          <w:position w:val="0"/>
        </w:rPr>
        <w:tab/>
      </w:r>
      <w:r>
        <w:rPr>
          <w:spacing w:val="0"/>
          <w:w w:val="100"/>
          <w:position w:val="0"/>
        </w:rPr>
        <w:t>货币需求</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十、货币供给</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十一、货币均衡</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十二、通货膨胀与通货紧缩</w:t>
      </w:r>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十三、货币政策调控</w:t>
      </w:r>
    </w:p>
    <w:p>
      <w:pPr>
        <w:pStyle w:val="13"/>
        <w:keepNext w:val="0"/>
        <w:keepLines w:val="0"/>
        <w:widowControl w:val="0"/>
        <w:shd w:val="clear" w:color="auto" w:fill="auto"/>
        <w:bidi w:val="0"/>
        <w:spacing w:before="0" w:after="320" w:line="240" w:lineRule="auto"/>
        <w:ind w:left="0" w:right="0" w:firstLine="0"/>
        <w:jc w:val="left"/>
      </w:pPr>
      <w:r>
        <w:rPr>
          <w:spacing w:val="0"/>
          <w:w w:val="100"/>
          <w:position w:val="0"/>
        </w:rPr>
        <w:t>十四、金融创新和金融风险</w:t>
      </w:r>
    </w:p>
    <w:p>
      <w:pPr>
        <w:pStyle w:val="11"/>
        <w:keepNext/>
        <w:keepLines/>
        <w:widowControl w:val="0"/>
        <w:shd w:val="clear" w:color="auto" w:fill="auto"/>
        <w:bidi w:val="0"/>
        <w:spacing w:before="0" w:after="320" w:line="240" w:lineRule="auto"/>
        <w:ind w:left="0" w:right="0" w:firstLine="0"/>
        <w:jc w:val="center"/>
      </w:pPr>
      <w:bookmarkStart w:id="361" w:name="bookmark361"/>
      <w:bookmarkStart w:id="362" w:name="bookmark362"/>
      <w:bookmarkStart w:id="363" w:name="bookmark363"/>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361"/>
      <w:bookmarkEnd w:id="362"/>
      <w:bookmarkEnd w:id="363"/>
    </w:p>
    <w:p>
      <w:pPr>
        <w:pStyle w:val="13"/>
        <w:keepNext w:val="0"/>
        <w:keepLines w:val="0"/>
        <w:widowControl w:val="0"/>
        <w:shd w:val="clear" w:color="auto" w:fill="auto"/>
        <w:bidi w:val="0"/>
        <w:spacing w:before="0" w:after="80" w:line="240" w:lineRule="auto"/>
        <w:ind w:left="0" w:right="0" w:firstLine="0"/>
        <w:jc w:val="left"/>
      </w:pPr>
      <w:r>
        <w:rPr>
          <w:spacing w:val="0"/>
          <w:w w:val="100"/>
          <w:position w:val="0"/>
        </w:rPr>
        <w:t>曹龙骐主编：《金融学》（第六版），北京：高等教育出版社，</w:t>
      </w:r>
      <w:r>
        <w:rPr>
          <w:rFonts w:ascii="Times New Roman" w:hAnsi="Times New Roman" w:eastAsia="Times New Roman" w:cs="Times New Roman"/>
          <w:spacing w:val="0"/>
          <w:w w:val="100"/>
          <w:position w:val="0"/>
        </w:rPr>
        <w:t>2019</w:t>
      </w:r>
      <w:r>
        <w:rPr>
          <w:spacing w:val="0"/>
          <w:w w:val="100"/>
          <w:position w:val="0"/>
        </w:rPr>
        <w:t>年。</w:t>
      </w:r>
      <w:r>
        <w:br w:type="page"/>
      </w:r>
    </w:p>
    <w:p>
      <w:pPr>
        <w:pStyle w:val="9"/>
        <w:keepNext/>
        <w:keepLines/>
        <w:widowControl w:val="0"/>
        <w:shd w:val="clear" w:color="auto" w:fill="auto"/>
        <w:bidi w:val="0"/>
        <w:spacing w:before="0" w:line="240" w:lineRule="auto"/>
        <w:ind w:left="0" w:right="0" w:firstLine="0"/>
        <w:jc w:val="center"/>
      </w:pPr>
      <w:bookmarkStart w:id="364" w:name="bookmark364"/>
      <w:bookmarkStart w:id="365" w:name="bookmark365"/>
      <w:bookmarkStart w:id="366" w:name="bookmark366"/>
      <w:r>
        <w:rPr>
          <w:spacing w:val="0"/>
          <w:w w:val="100"/>
          <w:position w:val="0"/>
        </w:rPr>
        <w:t>国际贸易理论与实务</w:t>
      </w:r>
      <w:bookmarkEnd w:id="364"/>
      <w:bookmarkEnd w:id="365"/>
      <w:bookmarkEnd w:id="366"/>
    </w:p>
    <w:p>
      <w:pPr>
        <w:pStyle w:val="11"/>
        <w:keepNext/>
        <w:keepLines/>
        <w:widowControl w:val="0"/>
        <w:shd w:val="clear" w:color="auto" w:fill="auto"/>
        <w:bidi w:val="0"/>
        <w:spacing w:before="0" w:after="280" w:line="240" w:lineRule="auto"/>
        <w:ind w:left="0" w:right="0" w:firstLine="0"/>
        <w:jc w:val="center"/>
      </w:pPr>
      <w:bookmarkStart w:id="367" w:name="bookmark368"/>
      <w:bookmarkStart w:id="368" w:name="bookmark369"/>
      <w:bookmarkStart w:id="369" w:name="bookmark367"/>
      <w:r>
        <w:rPr>
          <w:rFonts w:ascii="Times New Roman" w:hAnsi="Times New Roman" w:eastAsia="Times New Roman" w:cs="Times New Roman"/>
          <w:spacing w:val="0"/>
          <w:w w:val="100"/>
          <w:position w:val="0"/>
          <w:sz w:val="34"/>
          <w:szCs w:val="34"/>
        </w:rPr>
        <w:t>I</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考试站围</w:t>
      </w:r>
      <w:bookmarkEnd w:id="367"/>
      <w:bookmarkEnd w:id="368"/>
      <w:bookmarkEnd w:id="369"/>
    </w:p>
    <w:p>
      <w:pPr>
        <w:pStyle w:val="13"/>
        <w:keepNext w:val="0"/>
        <w:keepLines w:val="0"/>
        <w:widowControl w:val="0"/>
        <w:shd w:val="clear" w:color="auto" w:fill="auto"/>
        <w:tabs>
          <w:tab w:val="left" w:pos="858"/>
        </w:tabs>
        <w:bidi w:val="0"/>
        <w:spacing w:before="0" w:after="80" w:line="302" w:lineRule="exact"/>
        <w:ind w:left="0" w:right="0" w:firstLine="380"/>
        <w:jc w:val="left"/>
      </w:pPr>
      <w:bookmarkStart w:id="370" w:name="bookmark370"/>
      <w:r>
        <w:rPr>
          <w:spacing w:val="0"/>
          <w:w w:val="100"/>
          <w:position w:val="0"/>
        </w:rPr>
        <w:t>一</w:t>
      </w:r>
      <w:bookmarkEnd w:id="370"/>
      <w:r>
        <w:rPr>
          <w:spacing w:val="0"/>
          <w:w w:val="100"/>
          <w:position w:val="0"/>
        </w:rPr>
        <w:t>、</w:t>
      </w:r>
      <w:r>
        <w:rPr>
          <w:spacing w:val="0"/>
          <w:w w:val="100"/>
          <w:position w:val="0"/>
        </w:rPr>
        <w:tab/>
      </w:r>
      <w:r>
        <w:rPr>
          <w:spacing w:val="0"/>
          <w:w w:val="100"/>
          <w:position w:val="0"/>
        </w:rPr>
        <w:t>国际贸易学</w:t>
      </w:r>
    </w:p>
    <w:p>
      <w:pPr>
        <w:pStyle w:val="13"/>
        <w:keepNext w:val="0"/>
        <w:keepLines w:val="0"/>
        <w:widowControl w:val="0"/>
        <w:numPr>
          <w:ilvl w:val="0"/>
          <w:numId w:val="20"/>
        </w:numPr>
        <w:shd w:val="clear" w:color="auto" w:fill="auto"/>
        <w:tabs>
          <w:tab w:val="left" w:pos="729"/>
        </w:tabs>
        <w:bidi w:val="0"/>
        <w:spacing w:before="0" w:after="0" w:line="317" w:lineRule="auto"/>
        <w:ind w:left="0" w:right="0" w:firstLine="380"/>
        <w:jc w:val="left"/>
      </w:pPr>
      <w:bookmarkStart w:id="371" w:name="bookmark371"/>
      <w:bookmarkEnd w:id="371"/>
      <w:r>
        <w:rPr>
          <w:spacing w:val="0"/>
          <w:w w:val="100"/>
          <w:position w:val="0"/>
        </w:rPr>
        <w:t>导论</w:t>
      </w:r>
    </w:p>
    <w:p>
      <w:pPr>
        <w:pStyle w:val="13"/>
        <w:keepNext w:val="0"/>
        <w:keepLines w:val="0"/>
        <w:widowControl w:val="0"/>
        <w:numPr>
          <w:ilvl w:val="0"/>
          <w:numId w:val="20"/>
        </w:numPr>
        <w:shd w:val="clear" w:color="auto" w:fill="auto"/>
        <w:tabs>
          <w:tab w:val="left" w:pos="729"/>
        </w:tabs>
        <w:bidi w:val="0"/>
        <w:spacing w:before="0" w:after="0" w:line="302" w:lineRule="exact"/>
        <w:ind w:left="0" w:right="0" w:firstLine="380"/>
        <w:jc w:val="left"/>
      </w:pPr>
      <w:bookmarkStart w:id="372" w:name="bookmark372"/>
      <w:bookmarkEnd w:id="372"/>
      <w:r>
        <w:rPr>
          <w:spacing w:val="0"/>
          <w:w w:val="100"/>
          <w:position w:val="0"/>
        </w:rPr>
        <w:t>国际分工与世界市场</w:t>
      </w:r>
    </w:p>
    <w:p>
      <w:pPr>
        <w:pStyle w:val="13"/>
        <w:keepNext w:val="0"/>
        <w:keepLines w:val="0"/>
        <w:widowControl w:val="0"/>
        <w:numPr>
          <w:ilvl w:val="0"/>
          <w:numId w:val="20"/>
        </w:numPr>
        <w:shd w:val="clear" w:color="auto" w:fill="auto"/>
        <w:tabs>
          <w:tab w:val="left" w:pos="729"/>
        </w:tabs>
        <w:bidi w:val="0"/>
        <w:spacing w:before="0" w:after="0" w:line="302" w:lineRule="exact"/>
        <w:ind w:left="0" w:right="0" w:firstLine="380"/>
        <w:jc w:val="left"/>
      </w:pPr>
      <w:bookmarkStart w:id="373" w:name="bookmark373"/>
      <w:bookmarkEnd w:id="373"/>
      <w:r>
        <w:rPr>
          <w:spacing w:val="0"/>
          <w:w w:val="100"/>
          <w:position w:val="0"/>
        </w:rPr>
        <w:t>外贸发展战略与相关政策</w:t>
      </w:r>
    </w:p>
    <w:p>
      <w:pPr>
        <w:pStyle w:val="13"/>
        <w:keepNext w:val="0"/>
        <w:keepLines w:val="0"/>
        <w:widowControl w:val="0"/>
        <w:numPr>
          <w:ilvl w:val="0"/>
          <w:numId w:val="20"/>
        </w:numPr>
        <w:shd w:val="clear" w:color="auto" w:fill="auto"/>
        <w:tabs>
          <w:tab w:val="left" w:pos="734"/>
        </w:tabs>
        <w:bidi w:val="0"/>
        <w:spacing w:before="0" w:after="0" w:line="302" w:lineRule="exact"/>
        <w:ind w:left="0" w:right="0" w:firstLine="380"/>
        <w:jc w:val="left"/>
      </w:pPr>
      <w:bookmarkStart w:id="374" w:name="bookmark374"/>
      <w:bookmarkEnd w:id="374"/>
      <w:r>
        <w:rPr>
          <w:spacing w:val="0"/>
          <w:w w:val="100"/>
          <w:position w:val="0"/>
        </w:rPr>
        <w:t>西方国际贸易理论（上）</w:t>
      </w:r>
    </w:p>
    <w:p>
      <w:pPr>
        <w:pStyle w:val="13"/>
        <w:keepNext w:val="0"/>
        <w:keepLines w:val="0"/>
        <w:widowControl w:val="0"/>
        <w:numPr>
          <w:ilvl w:val="0"/>
          <w:numId w:val="20"/>
        </w:numPr>
        <w:shd w:val="clear" w:color="auto" w:fill="auto"/>
        <w:tabs>
          <w:tab w:val="left" w:pos="734"/>
        </w:tabs>
        <w:bidi w:val="0"/>
        <w:spacing w:before="0" w:after="0" w:line="302" w:lineRule="exact"/>
        <w:ind w:left="0" w:right="0" w:firstLine="380"/>
        <w:jc w:val="left"/>
      </w:pPr>
      <w:r>
        <mc:AlternateContent>
          <mc:Choice Requires="wps">
            <w:drawing>
              <wp:anchor distT="0" distB="0" distL="101600" distR="101600" simplePos="0" relativeHeight="251660288" behindDoc="0" locked="0" layoutInCell="1" allowOverlap="1">
                <wp:simplePos x="0" y="0"/>
                <wp:positionH relativeFrom="page">
                  <wp:posOffset>356870</wp:posOffset>
                </wp:positionH>
                <wp:positionV relativeFrom="paragraph">
                  <wp:posOffset>101600</wp:posOffset>
                </wp:positionV>
                <wp:extent cx="173990" cy="2237105"/>
                <wp:effectExtent l="0" t="0" r="0" b="0"/>
                <wp:wrapSquare wrapText="bothSides"/>
                <wp:docPr id="103" name="Shape 103"/>
                <wp:cNvGraphicFramePr/>
                <a:graphic xmlns:a="http://schemas.openxmlformats.org/drawingml/2006/main">
                  <a:graphicData uri="http://schemas.microsoft.com/office/word/2010/wordprocessingShape">
                    <wps:wsp>
                      <wps:cNvSpPr txBox="1"/>
                      <wps:spPr>
                        <a:xfrm>
                          <a:off x="0" y="0"/>
                          <a:ext cx="17399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03" o:spid="_x0000_s1026" o:spt="202" type="#_x0000_t202" style="position:absolute;left:0pt;margin-left:28.1pt;margin-top:8pt;height:176.15pt;width:13.7pt;mso-position-horizontal-relative:page;mso-wrap-distance-bottom:0pt;mso-wrap-distance-left:8pt;mso-wrap-distance-right:8pt;mso-wrap-distance-top:0pt;z-index:251660288;mso-width-relative:page;mso-height-relative:page;" filled="f" stroked="f" coordsize="21600,21600" o:gfxdata="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3lhZNUAAAAIAQAADwAAAAAAAAABACAAAAAiAAAAZHJzL2Rvd25yZXYueG1sUEsBAhQAFAAAAAgA&#10;h07iQD9xf6G2AQAAggMAAA4AAAAAAAAAAQAgAAAAJAEAAGRycy9lMm9Eb2MueG1sUEsFBgAAAAAG&#10;AAYAWQEAAEw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bookmarkStart w:id="375" w:name="bookmark375"/>
      <w:bookmarkEnd w:id="375"/>
      <w:r>
        <w:rPr>
          <w:spacing w:val="0"/>
          <w:w w:val="100"/>
          <w:position w:val="0"/>
        </w:rPr>
        <w:t>西方国际贸易理论（中）</w:t>
      </w:r>
    </w:p>
    <w:p>
      <w:pPr>
        <w:pStyle w:val="13"/>
        <w:keepNext w:val="0"/>
        <w:keepLines w:val="0"/>
        <w:widowControl w:val="0"/>
        <w:numPr>
          <w:ilvl w:val="0"/>
          <w:numId w:val="20"/>
        </w:numPr>
        <w:shd w:val="clear" w:color="auto" w:fill="auto"/>
        <w:tabs>
          <w:tab w:val="left" w:pos="734"/>
        </w:tabs>
        <w:bidi w:val="0"/>
        <w:spacing w:before="0" w:after="0" w:line="302" w:lineRule="exact"/>
        <w:ind w:left="0" w:right="0" w:firstLine="380"/>
        <w:jc w:val="left"/>
      </w:pPr>
      <w:bookmarkStart w:id="376" w:name="bookmark376"/>
      <w:bookmarkEnd w:id="376"/>
      <w:r>
        <w:rPr>
          <w:spacing w:val="0"/>
          <w:w w:val="100"/>
          <w:position w:val="0"/>
        </w:rPr>
        <w:t>西方国际贸易理论</w:t>
      </w:r>
      <w:r>
        <w:rPr>
          <w:rFonts w:ascii="Times New Roman" w:hAnsi="Times New Roman" w:eastAsia="Times New Roman" w:cs="Times New Roman"/>
          <w:spacing w:val="0"/>
          <w:w w:val="100"/>
          <w:position w:val="0"/>
          <w:lang w:val="en-US" w:eastAsia="en-US" w:bidi="en-US"/>
        </w:rPr>
        <w:t>（T）</w:t>
      </w:r>
    </w:p>
    <w:p>
      <w:pPr>
        <w:pStyle w:val="13"/>
        <w:keepNext w:val="0"/>
        <w:keepLines w:val="0"/>
        <w:widowControl w:val="0"/>
        <w:numPr>
          <w:ilvl w:val="0"/>
          <w:numId w:val="20"/>
        </w:numPr>
        <w:shd w:val="clear" w:color="auto" w:fill="auto"/>
        <w:tabs>
          <w:tab w:val="left" w:pos="734"/>
        </w:tabs>
        <w:bidi w:val="0"/>
        <w:spacing w:before="0" w:after="0" w:line="302" w:lineRule="exact"/>
        <w:ind w:left="0" w:right="0" w:firstLine="380"/>
        <w:jc w:val="left"/>
      </w:pPr>
      <w:bookmarkStart w:id="377" w:name="bookmark377"/>
      <w:bookmarkEnd w:id="377"/>
      <w:r>
        <w:rPr>
          <w:spacing w:val="0"/>
          <w:w w:val="100"/>
          <w:position w:val="0"/>
        </w:rPr>
        <w:t>关税政策</w:t>
      </w:r>
    </w:p>
    <w:p>
      <w:pPr>
        <w:pStyle w:val="13"/>
        <w:keepNext w:val="0"/>
        <w:keepLines w:val="0"/>
        <w:widowControl w:val="0"/>
        <w:numPr>
          <w:ilvl w:val="0"/>
          <w:numId w:val="20"/>
        </w:numPr>
        <w:shd w:val="clear" w:color="auto" w:fill="auto"/>
        <w:tabs>
          <w:tab w:val="left" w:pos="734"/>
        </w:tabs>
        <w:bidi w:val="0"/>
        <w:spacing w:before="0" w:after="0" w:line="302" w:lineRule="exact"/>
        <w:ind w:left="0" w:right="0" w:firstLine="380"/>
        <w:jc w:val="left"/>
      </w:pPr>
      <w:bookmarkStart w:id="378" w:name="bookmark378"/>
      <w:bookmarkEnd w:id="378"/>
      <w:r>
        <w:rPr>
          <w:spacing w:val="0"/>
          <w:w w:val="100"/>
          <w:position w:val="0"/>
        </w:rPr>
        <w:t>非关税壁垒政策</w:t>
      </w:r>
    </w:p>
    <w:p>
      <w:pPr>
        <w:pStyle w:val="13"/>
        <w:keepNext w:val="0"/>
        <w:keepLines w:val="0"/>
        <w:widowControl w:val="0"/>
        <w:numPr>
          <w:ilvl w:val="0"/>
          <w:numId w:val="20"/>
        </w:numPr>
        <w:shd w:val="clear" w:color="auto" w:fill="auto"/>
        <w:tabs>
          <w:tab w:val="left" w:pos="734"/>
        </w:tabs>
        <w:bidi w:val="0"/>
        <w:spacing w:before="0" w:after="0" w:line="302" w:lineRule="exact"/>
        <w:ind w:left="0" w:right="0" w:firstLine="380"/>
        <w:jc w:val="left"/>
      </w:pPr>
      <w:bookmarkStart w:id="379" w:name="bookmark379"/>
      <w:bookmarkEnd w:id="379"/>
      <w:r>
        <w:rPr>
          <w:spacing w:val="0"/>
          <w:w w:val="100"/>
          <w:position w:val="0"/>
        </w:rPr>
        <w:t>出口鼓励与出口管制政策</w:t>
      </w:r>
    </w:p>
    <w:p>
      <w:pPr>
        <w:pStyle w:val="13"/>
        <w:keepNext w:val="0"/>
        <w:keepLines w:val="0"/>
        <w:widowControl w:val="0"/>
        <w:numPr>
          <w:ilvl w:val="0"/>
          <w:numId w:val="20"/>
        </w:numPr>
        <w:shd w:val="clear" w:color="auto" w:fill="auto"/>
        <w:tabs>
          <w:tab w:val="left" w:pos="815"/>
        </w:tabs>
        <w:bidi w:val="0"/>
        <w:spacing w:before="0" w:after="0" w:line="302" w:lineRule="exact"/>
        <w:ind w:left="0" w:right="0" w:firstLine="380"/>
        <w:jc w:val="left"/>
      </w:pPr>
      <w:bookmarkStart w:id="380" w:name="bookmark380"/>
      <w:bookmarkEnd w:id="380"/>
      <w:r>
        <w:rPr>
          <w:spacing w:val="0"/>
          <w:w w:val="100"/>
          <w:position w:val="0"/>
        </w:rPr>
        <w:t>关贸总协定与世界贸易组织</w:t>
      </w:r>
    </w:p>
    <w:p>
      <w:pPr>
        <w:pStyle w:val="13"/>
        <w:keepNext w:val="0"/>
        <w:keepLines w:val="0"/>
        <w:widowControl w:val="0"/>
        <w:numPr>
          <w:ilvl w:val="0"/>
          <w:numId w:val="20"/>
        </w:numPr>
        <w:shd w:val="clear" w:color="auto" w:fill="auto"/>
        <w:tabs>
          <w:tab w:val="left" w:pos="815"/>
        </w:tabs>
        <w:bidi w:val="0"/>
        <w:spacing w:before="0" w:after="0" w:line="302" w:lineRule="exact"/>
        <w:ind w:left="0" w:right="0" w:firstLine="380"/>
        <w:jc w:val="left"/>
      </w:pPr>
      <w:bookmarkStart w:id="381" w:name="bookmark381"/>
      <w:bookmarkEnd w:id="381"/>
      <w:r>
        <w:rPr>
          <w:spacing w:val="0"/>
          <w:w w:val="100"/>
          <w:position w:val="0"/>
        </w:rPr>
        <w:t>跨国公司与国际贸易</w:t>
      </w:r>
    </w:p>
    <w:p>
      <w:pPr>
        <w:pStyle w:val="13"/>
        <w:keepNext w:val="0"/>
        <w:keepLines w:val="0"/>
        <w:widowControl w:val="0"/>
        <w:numPr>
          <w:ilvl w:val="0"/>
          <w:numId w:val="20"/>
        </w:numPr>
        <w:shd w:val="clear" w:color="auto" w:fill="auto"/>
        <w:tabs>
          <w:tab w:val="left" w:pos="815"/>
        </w:tabs>
        <w:bidi w:val="0"/>
        <w:spacing w:before="0" w:after="0" w:line="302" w:lineRule="exact"/>
        <w:ind w:left="0" w:right="0" w:firstLine="380"/>
        <w:jc w:val="left"/>
      </w:pPr>
      <w:bookmarkStart w:id="382" w:name="bookmark382"/>
      <w:bookmarkEnd w:id="382"/>
      <w:r>
        <w:rPr>
          <w:spacing w:val="0"/>
          <w:w w:val="100"/>
          <w:position w:val="0"/>
        </w:rPr>
        <w:t>区域经济一体化与国际贸易</w:t>
      </w:r>
    </w:p>
    <w:p>
      <w:pPr>
        <w:pStyle w:val="13"/>
        <w:keepNext w:val="0"/>
        <w:keepLines w:val="0"/>
        <w:widowControl w:val="0"/>
        <w:numPr>
          <w:ilvl w:val="0"/>
          <w:numId w:val="20"/>
        </w:numPr>
        <w:shd w:val="clear" w:color="auto" w:fill="auto"/>
        <w:tabs>
          <w:tab w:val="left" w:pos="815"/>
        </w:tabs>
        <w:bidi w:val="0"/>
        <w:spacing w:before="0" w:after="0" w:line="302" w:lineRule="exact"/>
        <w:ind w:left="0" w:right="0" w:firstLine="380"/>
        <w:jc w:val="left"/>
      </w:pPr>
      <w:bookmarkStart w:id="383" w:name="bookmark383"/>
      <w:bookmarkEnd w:id="383"/>
      <w:r>
        <w:rPr>
          <w:spacing w:val="0"/>
          <w:w w:val="100"/>
          <w:position w:val="0"/>
        </w:rPr>
        <w:t>中国的对外贸易</w:t>
      </w:r>
    </w:p>
    <w:p>
      <w:pPr>
        <w:pStyle w:val="13"/>
        <w:keepNext w:val="0"/>
        <w:keepLines w:val="0"/>
        <w:widowControl w:val="0"/>
        <w:shd w:val="clear" w:color="auto" w:fill="auto"/>
        <w:tabs>
          <w:tab w:val="left" w:pos="858"/>
        </w:tabs>
        <w:bidi w:val="0"/>
        <w:spacing w:before="0" w:after="0" w:line="302" w:lineRule="exact"/>
        <w:ind w:left="0" w:right="0" w:firstLine="380"/>
        <w:jc w:val="left"/>
      </w:pPr>
      <w:bookmarkStart w:id="384" w:name="bookmark384"/>
      <w:r>
        <w:rPr>
          <w:spacing w:val="0"/>
          <w:w w:val="100"/>
          <w:position w:val="0"/>
        </w:rPr>
        <w:t>二</w:t>
      </w:r>
      <w:bookmarkEnd w:id="384"/>
      <w:r>
        <w:rPr>
          <w:spacing w:val="0"/>
          <w:w w:val="100"/>
          <w:position w:val="0"/>
        </w:rPr>
        <w:t>、</w:t>
      </w:r>
      <w:r>
        <w:rPr>
          <w:spacing w:val="0"/>
          <w:w w:val="100"/>
          <w:position w:val="0"/>
        </w:rPr>
        <w:tab/>
      </w:r>
      <w:r>
        <w:rPr>
          <w:spacing w:val="0"/>
          <w:w w:val="100"/>
          <w:position w:val="0"/>
        </w:rPr>
        <w:t>进出口贸易实务教程</w:t>
      </w:r>
    </w:p>
    <w:p>
      <w:pPr>
        <w:pStyle w:val="13"/>
        <w:keepNext w:val="0"/>
        <w:keepLines w:val="0"/>
        <w:widowControl w:val="0"/>
        <w:numPr>
          <w:ilvl w:val="0"/>
          <w:numId w:val="21"/>
        </w:numPr>
        <w:shd w:val="clear" w:color="auto" w:fill="auto"/>
        <w:tabs>
          <w:tab w:val="left" w:pos="729"/>
        </w:tabs>
        <w:bidi w:val="0"/>
        <w:spacing w:before="0" w:after="0" w:line="302" w:lineRule="exact"/>
        <w:ind w:left="0" w:right="0" w:firstLine="380"/>
        <w:jc w:val="left"/>
      </w:pPr>
      <w:bookmarkStart w:id="385" w:name="bookmark385"/>
      <w:bookmarkEnd w:id="385"/>
      <w:r>
        <w:rPr>
          <w:spacing w:val="0"/>
          <w:w w:val="100"/>
          <w:position w:val="0"/>
        </w:rPr>
        <w:t>合同的标的</w:t>
      </w:r>
    </w:p>
    <w:p>
      <w:pPr>
        <w:pStyle w:val="13"/>
        <w:keepNext w:val="0"/>
        <w:keepLines w:val="0"/>
        <w:widowControl w:val="0"/>
        <w:numPr>
          <w:ilvl w:val="0"/>
          <w:numId w:val="21"/>
        </w:numPr>
        <w:shd w:val="clear" w:color="auto" w:fill="auto"/>
        <w:tabs>
          <w:tab w:val="left" w:pos="729"/>
        </w:tabs>
        <w:bidi w:val="0"/>
        <w:spacing w:before="0" w:after="0" w:line="302" w:lineRule="exact"/>
        <w:ind w:left="0" w:right="0" w:firstLine="380"/>
        <w:jc w:val="left"/>
      </w:pPr>
      <w:bookmarkStart w:id="386" w:name="bookmark386"/>
      <w:bookmarkEnd w:id="386"/>
      <w:r>
        <w:rPr>
          <w:spacing w:val="0"/>
          <w:w w:val="100"/>
          <w:position w:val="0"/>
        </w:rPr>
        <w:t>商品的价格和贸易术语</w:t>
      </w:r>
    </w:p>
    <w:p>
      <w:pPr>
        <w:pStyle w:val="13"/>
        <w:keepNext w:val="0"/>
        <w:keepLines w:val="0"/>
        <w:widowControl w:val="0"/>
        <w:numPr>
          <w:ilvl w:val="0"/>
          <w:numId w:val="21"/>
        </w:numPr>
        <w:shd w:val="clear" w:color="auto" w:fill="auto"/>
        <w:tabs>
          <w:tab w:val="left" w:pos="729"/>
        </w:tabs>
        <w:bidi w:val="0"/>
        <w:spacing w:before="0" w:after="0" w:line="302" w:lineRule="exact"/>
        <w:ind w:left="0" w:right="0" w:firstLine="380"/>
        <w:jc w:val="left"/>
      </w:pPr>
      <w:bookmarkStart w:id="387" w:name="bookmark387"/>
      <w:bookmarkEnd w:id="387"/>
      <w:r>
        <w:rPr>
          <w:spacing w:val="0"/>
          <w:w w:val="100"/>
          <w:position w:val="0"/>
        </w:rPr>
        <w:t>货物的交付</w:t>
      </w:r>
    </w:p>
    <w:p>
      <w:pPr>
        <w:pStyle w:val="13"/>
        <w:keepNext w:val="0"/>
        <w:keepLines w:val="0"/>
        <w:widowControl w:val="0"/>
        <w:numPr>
          <w:ilvl w:val="0"/>
          <w:numId w:val="21"/>
        </w:numPr>
        <w:shd w:val="clear" w:color="auto" w:fill="auto"/>
        <w:tabs>
          <w:tab w:val="left" w:pos="734"/>
        </w:tabs>
        <w:bidi w:val="0"/>
        <w:spacing w:before="0" w:after="0" w:line="302" w:lineRule="exact"/>
        <w:ind w:left="0" w:right="0" w:firstLine="380"/>
        <w:jc w:val="left"/>
      </w:pPr>
      <w:bookmarkStart w:id="388" w:name="bookmark388"/>
      <w:bookmarkEnd w:id="388"/>
      <w:r>
        <w:rPr>
          <w:spacing w:val="0"/>
          <w:w w:val="100"/>
          <w:position w:val="0"/>
        </w:rPr>
        <w:t>货款的结算（掌握汇款托收信用证三种结算方式的结算流程）</w:t>
      </w:r>
    </w:p>
    <w:p>
      <w:pPr>
        <w:pStyle w:val="13"/>
        <w:keepNext w:val="0"/>
        <w:keepLines w:val="0"/>
        <w:widowControl w:val="0"/>
        <w:numPr>
          <w:ilvl w:val="0"/>
          <w:numId w:val="21"/>
        </w:numPr>
        <w:shd w:val="clear" w:color="auto" w:fill="auto"/>
        <w:tabs>
          <w:tab w:val="left" w:pos="734"/>
        </w:tabs>
        <w:bidi w:val="0"/>
        <w:spacing w:before="0" w:after="0" w:line="302" w:lineRule="exact"/>
        <w:ind w:left="0" w:right="0" w:firstLine="380"/>
        <w:jc w:val="left"/>
      </w:pPr>
      <w:bookmarkStart w:id="389" w:name="bookmark389"/>
      <w:bookmarkEnd w:id="389"/>
      <w:r>
        <w:rPr>
          <w:spacing w:val="0"/>
          <w:w w:val="100"/>
          <w:position w:val="0"/>
        </w:rPr>
        <w:t>争议的预防与处理</w:t>
      </w:r>
    </w:p>
    <w:p>
      <w:pPr>
        <w:pStyle w:val="13"/>
        <w:keepNext w:val="0"/>
        <w:keepLines w:val="0"/>
        <w:widowControl w:val="0"/>
        <w:numPr>
          <w:ilvl w:val="0"/>
          <w:numId w:val="21"/>
        </w:numPr>
        <w:shd w:val="clear" w:color="auto" w:fill="auto"/>
        <w:tabs>
          <w:tab w:val="left" w:pos="734"/>
        </w:tabs>
        <w:bidi w:val="0"/>
        <w:spacing w:before="0" w:after="0" w:line="302" w:lineRule="exact"/>
        <w:ind w:left="0" w:right="0" w:firstLine="380"/>
        <w:jc w:val="left"/>
      </w:pPr>
      <w:bookmarkStart w:id="390" w:name="bookmark390"/>
      <w:bookmarkEnd w:id="390"/>
      <w:r>
        <w:rPr>
          <w:spacing w:val="0"/>
          <w:w w:val="100"/>
          <w:position w:val="0"/>
        </w:rPr>
        <w:t>出口交易磋商、合同订立和履行</w:t>
      </w:r>
    </w:p>
    <w:p>
      <w:pPr>
        <w:pStyle w:val="13"/>
        <w:keepNext w:val="0"/>
        <w:keepLines w:val="0"/>
        <w:widowControl w:val="0"/>
        <w:numPr>
          <w:ilvl w:val="0"/>
          <w:numId w:val="21"/>
        </w:numPr>
        <w:shd w:val="clear" w:color="auto" w:fill="auto"/>
        <w:tabs>
          <w:tab w:val="left" w:pos="734"/>
        </w:tabs>
        <w:bidi w:val="0"/>
        <w:spacing w:before="0" w:after="280" w:line="302" w:lineRule="exact"/>
        <w:ind w:left="0" w:right="0" w:firstLine="380"/>
        <w:jc w:val="left"/>
      </w:pPr>
      <w:bookmarkStart w:id="391" w:name="bookmark391"/>
      <w:bookmarkEnd w:id="391"/>
      <w:r>
        <w:rPr>
          <w:spacing w:val="0"/>
          <w:w w:val="100"/>
          <w:position w:val="0"/>
        </w:rPr>
        <w:t>进口贸易</w:t>
      </w:r>
    </w:p>
    <w:p>
      <w:pPr>
        <w:pStyle w:val="11"/>
        <w:keepNext/>
        <w:keepLines/>
        <w:widowControl w:val="0"/>
        <w:shd w:val="clear" w:color="auto" w:fill="auto"/>
        <w:bidi w:val="0"/>
        <w:spacing w:before="0" w:after="280" w:line="240" w:lineRule="auto"/>
        <w:ind w:left="0" w:right="0" w:firstLine="0"/>
        <w:jc w:val="center"/>
      </w:pPr>
      <w:bookmarkStart w:id="392" w:name="bookmark393"/>
      <w:bookmarkStart w:id="393" w:name="bookmark394"/>
      <w:bookmarkStart w:id="394" w:name="bookmark392"/>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392"/>
      <w:bookmarkEnd w:id="393"/>
      <w:bookmarkEnd w:id="394"/>
    </w:p>
    <w:p>
      <w:pPr>
        <w:pStyle w:val="13"/>
        <w:keepNext w:val="0"/>
        <w:keepLines w:val="0"/>
        <w:widowControl w:val="0"/>
        <w:numPr>
          <w:ilvl w:val="0"/>
          <w:numId w:val="22"/>
        </w:numPr>
        <w:shd w:val="clear" w:color="auto" w:fill="auto"/>
        <w:tabs>
          <w:tab w:val="left" w:pos="729"/>
        </w:tabs>
        <w:bidi w:val="0"/>
        <w:spacing w:before="0" w:after="0" w:line="302" w:lineRule="exact"/>
        <w:ind w:left="0" w:right="0" w:firstLine="380"/>
        <w:jc w:val="left"/>
      </w:pPr>
      <w:bookmarkStart w:id="395" w:name="bookmark395"/>
      <w:bookmarkEnd w:id="395"/>
      <w:r>
        <w:rPr>
          <w:spacing w:val="0"/>
          <w:w w:val="100"/>
          <w:position w:val="0"/>
        </w:rPr>
        <w:t>范爱军主编：《国际贸易学》（第四版），北京：科学出版社，</w:t>
      </w:r>
      <w:r>
        <w:rPr>
          <w:rFonts w:ascii="Times New Roman" w:hAnsi="Times New Roman" w:eastAsia="Times New Roman" w:cs="Times New Roman"/>
          <w:spacing w:val="0"/>
          <w:w w:val="100"/>
          <w:position w:val="0"/>
        </w:rPr>
        <w:t>2021</w:t>
      </w:r>
      <w:r>
        <w:rPr>
          <w:spacing w:val="0"/>
          <w:w w:val="100"/>
          <w:position w:val="0"/>
        </w:rPr>
        <w:t>年。</w:t>
      </w:r>
    </w:p>
    <w:p>
      <w:pPr>
        <w:pStyle w:val="13"/>
        <w:keepNext w:val="0"/>
        <w:keepLines w:val="0"/>
        <w:widowControl w:val="0"/>
        <w:numPr>
          <w:ilvl w:val="0"/>
          <w:numId w:val="22"/>
        </w:numPr>
        <w:shd w:val="clear" w:color="auto" w:fill="auto"/>
        <w:tabs>
          <w:tab w:val="left" w:pos="752"/>
        </w:tabs>
        <w:bidi w:val="0"/>
        <w:spacing w:before="0" w:after="0" w:line="302" w:lineRule="exact"/>
        <w:ind w:left="0" w:right="0"/>
        <w:jc w:val="left"/>
      </w:pPr>
      <w:bookmarkStart w:id="396" w:name="bookmark396"/>
      <w:bookmarkEnd w:id="396"/>
      <w:r>
        <w:rPr>
          <w:spacing w:val="0"/>
          <w:w w:val="100"/>
          <w:position w:val="0"/>
        </w:rPr>
        <w:t>吴百福主编：《进出口贸易实务教程》（第八版），上海：格致岀版社、上海人民出 版社，</w:t>
      </w:r>
      <w:r>
        <w:rPr>
          <w:rFonts w:ascii="Times New Roman" w:hAnsi="Times New Roman" w:eastAsia="Times New Roman" w:cs="Times New Roman"/>
          <w:spacing w:val="0"/>
          <w:w w:val="100"/>
          <w:position w:val="0"/>
        </w:rPr>
        <w:t>2020</w:t>
      </w:r>
      <w:r>
        <w:rPr>
          <w:spacing w:val="0"/>
          <w:w w:val="100"/>
          <w:position w:val="0"/>
        </w:rPr>
        <w:t>年。</w:t>
      </w:r>
      <w:r>
        <w:br w:type="page"/>
      </w:r>
    </w:p>
    <w:p>
      <w:pPr>
        <w:pStyle w:val="9"/>
        <w:keepNext/>
        <w:keepLines/>
        <w:widowControl w:val="0"/>
        <w:shd w:val="clear" w:color="auto" w:fill="auto"/>
        <w:bidi w:val="0"/>
        <w:spacing w:before="0" w:after="1720" w:line="240" w:lineRule="auto"/>
        <w:ind w:left="0" w:right="0" w:firstLine="0"/>
        <w:jc w:val="center"/>
      </w:pPr>
      <w:bookmarkStart w:id="397" w:name="bookmark397"/>
      <w:bookmarkStart w:id="398" w:name="bookmark399"/>
      <w:bookmarkStart w:id="399" w:name="bookmark398"/>
      <w:r>
        <w:rPr>
          <w:spacing w:val="0"/>
          <w:w w:val="100"/>
          <w:position w:val="0"/>
        </w:rPr>
        <w:t>数学专业综合</w:t>
      </w:r>
      <w:bookmarkEnd w:id="397"/>
      <w:bookmarkEnd w:id="398"/>
      <w:bookmarkEnd w:id="399"/>
    </w:p>
    <w:p>
      <w:pPr>
        <w:pStyle w:val="11"/>
        <w:keepNext/>
        <w:keepLines/>
        <w:widowControl w:val="0"/>
        <w:shd w:val="clear" w:color="auto" w:fill="auto"/>
        <w:bidi w:val="0"/>
        <w:spacing w:before="0" w:after="0" w:line="240" w:lineRule="auto"/>
        <w:ind w:left="0" w:right="0" w:firstLine="0"/>
        <w:jc w:val="center"/>
      </w:pPr>
      <w:bookmarkStart w:id="400" w:name="bookmark402"/>
      <w:bookmarkStart w:id="401" w:name="bookmark401"/>
      <w:bookmarkStart w:id="402" w:name="bookmark400"/>
      <w:r>
        <w:rPr>
          <w:spacing w:val="0"/>
          <w:w w:val="100"/>
          <w:position w:val="0"/>
        </w:rPr>
        <w:t>数学分析</w:t>
      </w:r>
      <w:bookmarkEnd w:id="400"/>
      <w:bookmarkEnd w:id="401"/>
      <w:bookmarkEnd w:id="402"/>
    </w:p>
    <w:p>
      <w:pPr>
        <w:pStyle w:val="13"/>
        <w:keepNext w:val="0"/>
        <w:keepLines w:val="0"/>
        <w:widowControl w:val="0"/>
        <w:shd w:val="clear" w:color="auto" w:fill="auto"/>
        <w:tabs>
          <w:tab w:val="left" w:pos="898"/>
        </w:tabs>
        <w:bidi w:val="0"/>
        <w:spacing w:before="0" w:after="0" w:line="302" w:lineRule="exact"/>
        <w:ind w:left="0" w:right="0" w:firstLine="420"/>
        <w:jc w:val="both"/>
      </w:pPr>
      <w:bookmarkStart w:id="403" w:name="bookmark403"/>
      <w:r>
        <w:rPr>
          <w:spacing w:val="0"/>
          <w:w w:val="100"/>
          <w:position w:val="0"/>
        </w:rPr>
        <w:t>一</w:t>
      </w:r>
      <w:bookmarkEnd w:id="403"/>
      <w:r>
        <w:rPr>
          <w:spacing w:val="0"/>
          <w:w w:val="100"/>
          <w:position w:val="0"/>
        </w:rPr>
        <w:t>、</w:t>
      </w:r>
      <w:r>
        <w:rPr>
          <w:spacing w:val="0"/>
          <w:w w:val="100"/>
          <w:position w:val="0"/>
        </w:rPr>
        <w:tab/>
      </w:r>
      <w:r>
        <w:rPr>
          <w:spacing w:val="0"/>
          <w:w w:val="100"/>
          <w:position w:val="0"/>
        </w:rPr>
        <w:t>实数集与函数</w:t>
      </w:r>
    </w:p>
    <w:p>
      <w:pPr>
        <w:pStyle w:val="13"/>
        <w:keepNext w:val="0"/>
        <w:keepLines w:val="0"/>
        <w:widowControl w:val="0"/>
        <w:shd w:val="clear" w:color="auto" w:fill="auto"/>
        <w:bidi w:val="0"/>
        <w:spacing w:before="0" w:after="0" w:line="302" w:lineRule="exact"/>
        <w:ind w:left="0" w:right="0" w:firstLine="420"/>
        <w:jc w:val="left"/>
      </w:pPr>
      <w:r>
        <w:rPr>
          <w:spacing w:val="0"/>
          <w:w w:val="100"/>
          <w:position w:val="0"/>
        </w:rPr>
        <w:t>实数，数集确界原理，函数概念，具有某些特性的</w:t>
      </w:r>
      <w:r>
        <w:rPr>
          <w:spacing w:val="0"/>
          <w:w w:val="100"/>
          <w:position w:val="0"/>
          <w:lang w:val="zh-CN" w:eastAsia="zh-CN" w:bidi="zh-CN"/>
        </w:rPr>
        <w:t>函数.</w:t>
      </w:r>
    </w:p>
    <w:p>
      <w:pPr>
        <w:pStyle w:val="13"/>
        <w:keepNext w:val="0"/>
        <w:keepLines w:val="0"/>
        <w:widowControl w:val="0"/>
        <w:shd w:val="clear" w:color="auto" w:fill="auto"/>
        <w:tabs>
          <w:tab w:val="left" w:pos="898"/>
        </w:tabs>
        <w:bidi w:val="0"/>
        <w:spacing w:before="0" w:after="0" w:line="302" w:lineRule="exact"/>
        <w:ind w:left="0" w:right="0" w:firstLine="420"/>
        <w:jc w:val="left"/>
      </w:pPr>
      <w:bookmarkStart w:id="404" w:name="bookmark404"/>
      <w:r>
        <w:rPr>
          <w:spacing w:val="0"/>
          <w:w w:val="100"/>
          <w:position w:val="0"/>
        </w:rPr>
        <w:t>二</w:t>
      </w:r>
      <w:bookmarkEnd w:id="404"/>
      <w:r>
        <w:rPr>
          <w:spacing w:val="0"/>
          <w:w w:val="100"/>
          <w:position w:val="0"/>
        </w:rPr>
        <w:t>、</w:t>
      </w:r>
      <w:r>
        <w:rPr>
          <w:spacing w:val="0"/>
          <w:w w:val="100"/>
          <w:position w:val="0"/>
        </w:rPr>
        <w:tab/>
      </w:r>
      <w:r>
        <w:rPr>
          <w:spacing w:val="0"/>
          <w:w w:val="100"/>
          <w:position w:val="0"/>
        </w:rPr>
        <w:t>极限</w:t>
      </w:r>
    </w:p>
    <w:p>
      <w:pPr>
        <w:pStyle w:val="13"/>
        <w:keepNext w:val="0"/>
        <w:keepLines w:val="0"/>
        <w:widowControl w:val="0"/>
        <w:shd w:val="clear" w:color="auto" w:fill="auto"/>
        <w:bidi w:val="0"/>
        <w:spacing w:before="0" w:after="0" w:line="302" w:lineRule="exact"/>
        <w:ind w:left="0" w:right="0" w:firstLine="420"/>
        <w:jc w:val="both"/>
      </w:pPr>
      <w:r>
        <mc:AlternateContent>
          <mc:Choice Requires="wps">
            <w:drawing>
              <wp:anchor distT="0" distB="0" distL="114300" distR="114300" simplePos="0" relativeHeight="251660288" behindDoc="0" locked="0" layoutInCell="1" allowOverlap="1">
                <wp:simplePos x="0" y="0"/>
                <wp:positionH relativeFrom="page">
                  <wp:posOffset>6230620</wp:posOffset>
                </wp:positionH>
                <wp:positionV relativeFrom="paragraph">
                  <wp:posOffset>317500</wp:posOffset>
                </wp:positionV>
                <wp:extent cx="140335" cy="2237105"/>
                <wp:effectExtent l="0" t="0" r="0" b="0"/>
                <wp:wrapSquare wrapText="bothSides"/>
                <wp:docPr id="105" name="Shape 105"/>
                <wp:cNvGraphicFramePr/>
                <a:graphic xmlns:a="http://schemas.openxmlformats.org/drawingml/2006/main">
                  <a:graphicData uri="http://schemas.microsoft.com/office/word/2010/wordprocessingShape">
                    <wps:wsp>
                      <wps:cNvSpPr txBox="1"/>
                      <wps:spPr>
                        <a:xfrm>
                          <a:off x="0" y="0"/>
                          <a:ext cx="140335"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u w:val="single"/>
                              </w:rPr>
                              <w:t>广东省2022年普通高等学校专升本考试要求</w:t>
                            </w:r>
                          </w:p>
                        </w:txbxContent>
                      </wps:txbx>
                      <wps:bodyPr vert="eaVert" lIns="0" tIns="0" rIns="0" bIns="0" upright="1">
                        <a:noAutofit/>
                      </wps:bodyPr>
                    </wps:wsp>
                  </a:graphicData>
                </a:graphic>
              </wp:anchor>
            </w:drawing>
          </mc:Choice>
          <mc:Fallback>
            <w:pict>
              <v:shape id="Shape 105" o:spid="_x0000_s1026" o:spt="202" type="#_x0000_t202" style="position:absolute;left:0pt;margin-left:490.6pt;margin-top:25pt;height:176.15pt;width:11.0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1EQqdcAAAALAQAADwAAAAAAAAABACAAAAAiAAAAZHJzL2Rvd25yZXYueG1sUEsBAhQAFAAAAAgA&#10;h07iQL4BDfi0AQAAggMAAA4AAAAAAAAAAQAgAAAAJgEAAGRycy9lMm9Eb2MueG1sUEsFBgAAAAAG&#10;AAYAWQEAAEw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u w:val="single"/>
                        </w:rPr>
                        <w:t>广东省2022年普通高等学校专升本考试要求</w:t>
                      </w:r>
                    </w:p>
                  </w:txbxContent>
                </v:textbox>
                <w10:wrap type="square"/>
              </v:shape>
            </w:pict>
          </mc:Fallback>
        </mc:AlternateContent>
      </w:r>
      <w:r>
        <w:rPr>
          <w:spacing w:val="0"/>
          <w:w w:val="100"/>
          <w:position w:val="0"/>
        </w:rPr>
        <w:t>数列极限概念，收敛数列的性质，数列极限存在的条件，函数极限概念，函数极限的性 质，函数极限存在的条件，两个重要的极限，无穷小量与无穷大量.</w:t>
      </w:r>
    </w:p>
    <w:p>
      <w:pPr>
        <w:pStyle w:val="13"/>
        <w:keepNext w:val="0"/>
        <w:keepLines w:val="0"/>
        <w:widowControl w:val="0"/>
        <w:shd w:val="clear" w:color="auto" w:fill="auto"/>
        <w:tabs>
          <w:tab w:val="left" w:pos="898"/>
        </w:tabs>
        <w:bidi w:val="0"/>
        <w:spacing w:before="0" w:after="0" w:line="302" w:lineRule="exact"/>
        <w:ind w:left="0" w:right="0" w:firstLine="420"/>
        <w:jc w:val="both"/>
      </w:pPr>
      <w:bookmarkStart w:id="405" w:name="bookmark405"/>
      <w:r>
        <w:rPr>
          <w:spacing w:val="0"/>
          <w:w w:val="100"/>
          <w:position w:val="0"/>
        </w:rPr>
        <w:t>三</w:t>
      </w:r>
      <w:bookmarkEnd w:id="405"/>
      <w:r>
        <w:rPr>
          <w:spacing w:val="0"/>
          <w:w w:val="100"/>
          <w:position w:val="0"/>
        </w:rPr>
        <w:t>、</w:t>
      </w:r>
      <w:r>
        <w:rPr>
          <w:spacing w:val="0"/>
          <w:w w:val="100"/>
          <w:position w:val="0"/>
        </w:rPr>
        <w:tab/>
      </w:r>
      <w:r>
        <w:rPr>
          <w:spacing w:val="0"/>
          <w:w w:val="100"/>
          <w:position w:val="0"/>
        </w:rPr>
        <w:t>函数的连续性</w:t>
      </w:r>
    </w:p>
    <w:p>
      <w:pPr>
        <w:pStyle w:val="13"/>
        <w:keepNext w:val="0"/>
        <w:keepLines w:val="0"/>
        <w:widowControl w:val="0"/>
        <w:shd w:val="clear" w:color="auto" w:fill="auto"/>
        <w:bidi w:val="0"/>
        <w:spacing w:before="0" w:after="0" w:line="302" w:lineRule="exact"/>
        <w:ind w:left="0" w:right="0" w:firstLine="420"/>
        <w:jc w:val="left"/>
      </w:pPr>
      <w:r>
        <w:rPr>
          <w:spacing w:val="0"/>
          <w:w w:val="100"/>
          <w:position w:val="0"/>
        </w:rPr>
        <w:t>连续性概念，连续函数的性质，初等函数的连</w:t>
      </w:r>
      <w:r>
        <w:rPr>
          <w:spacing w:val="0"/>
          <w:w w:val="100"/>
          <w:position w:val="0"/>
          <w:lang w:val="zh-CN" w:eastAsia="zh-CN" w:bidi="zh-CN"/>
        </w:rPr>
        <w:t>续性.</w:t>
      </w:r>
    </w:p>
    <w:p>
      <w:pPr>
        <w:pStyle w:val="13"/>
        <w:keepNext w:val="0"/>
        <w:keepLines w:val="0"/>
        <w:widowControl w:val="0"/>
        <w:shd w:val="clear" w:color="auto" w:fill="auto"/>
        <w:tabs>
          <w:tab w:val="left" w:pos="898"/>
        </w:tabs>
        <w:bidi w:val="0"/>
        <w:spacing w:before="0" w:after="0" w:line="302" w:lineRule="exact"/>
        <w:ind w:left="0" w:right="0" w:firstLine="420"/>
        <w:jc w:val="both"/>
      </w:pPr>
      <w:bookmarkStart w:id="406" w:name="bookmark406"/>
      <w:r>
        <w:rPr>
          <w:spacing w:val="0"/>
          <w:w w:val="100"/>
          <w:position w:val="0"/>
        </w:rPr>
        <w:t>四</w:t>
      </w:r>
      <w:bookmarkEnd w:id="406"/>
      <w:r>
        <w:rPr>
          <w:spacing w:val="0"/>
          <w:w w:val="100"/>
          <w:position w:val="0"/>
        </w:rPr>
        <w:t>、</w:t>
      </w:r>
      <w:r>
        <w:rPr>
          <w:spacing w:val="0"/>
          <w:w w:val="100"/>
          <w:position w:val="0"/>
        </w:rPr>
        <w:tab/>
      </w:r>
      <w:r>
        <w:rPr>
          <w:spacing w:val="0"/>
          <w:w w:val="100"/>
          <w:position w:val="0"/>
        </w:rPr>
        <w:t>导数和微分</w:t>
      </w:r>
    </w:p>
    <w:p>
      <w:pPr>
        <w:pStyle w:val="13"/>
        <w:keepNext w:val="0"/>
        <w:keepLines w:val="0"/>
        <w:widowControl w:val="0"/>
        <w:shd w:val="clear" w:color="auto" w:fill="auto"/>
        <w:bidi w:val="0"/>
        <w:spacing w:before="0" w:after="0" w:line="302" w:lineRule="exact"/>
        <w:ind w:left="0" w:right="0" w:firstLine="420"/>
        <w:jc w:val="left"/>
      </w:pPr>
      <w:r>
        <w:rPr>
          <w:spacing w:val="0"/>
          <w:w w:val="100"/>
          <w:position w:val="0"/>
        </w:rPr>
        <w:t>导数的概念，求导法则，参变量函数的导数，高阶导数，微分.</w:t>
      </w:r>
    </w:p>
    <w:p>
      <w:pPr>
        <w:pStyle w:val="13"/>
        <w:keepNext w:val="0"/>
        <w:keepLines w:val="0"/>
        <w:widowControl w:val="0"/>
        <w:shd w:val="clear" w:color="auto" w:fill="auto"/>
        <w:tabs>
          <w:tab w:val="left" w:pos="898"/>
        </w:tabs>
        <w:bidi w:val="0"/>
        <w:spacing w:before="0" w:after="0" w:line="302" w:lineRule="exact"/>
        <w:ind w:left="0" w:right="0" w:firstLine="420"/>
        <w:jc w:val="left"/>
      </w:pPr>
      <w:bookmarkStart w:id="407" w:name="bookmark407"/>
      <w:r>
        <w:rPr>
          <w:spacing w:val="0"/>
          <w:w w:val="100"/>
          <w:position w:val="0"/>
        </w:rPr>
        <w:t>五</w:t>
      </w:r>
      <w:bookmarkEnd w:id="407"/>
      <w:r>
        <w:rPr>
          <w:spacing w:val="0"/>
          <w:w w:val="100"/>
          <w:position w:val="0"/>
        </w:rPr>
        <w:t>、</w:t>
      </w:r>
      <w:r>
        <w:rPr>
          <w:spacing w:val="0"/>
          <w:w w:val="100"/>
          <w:position w:val="0"/>
        </w:rPr>
        <w:tab/>
      </w:r>
      <w:r>
        <w:rPr>
          <w:spacing w:val="0"/>
          <w:w w:val="100"/>
          <w:position w:val="0"/>
        </w:rPr>
        <w:t>微分中值定理及其应用</w:t>
      </w:r>
    </w:p>
    <w:p>
      <w:pPr>
        <w:pStyle w:val="13"/>
        <w:keepNext w:val="0"/>
        <w:keepLines w:val="0"/>
        <w:widowControl w:val="0"/>
        <w:shd w:val="clear" w:color="auto" w:fill="auto"/>
        <w:bidi w:val="0"/>
        <w:spacing w:before="0" w:after="0" w:line="302" w:lineRule="exact"/>
        <w:ind w:left="0" w:right="0" w:firstLine="420"/>
        <w:jc w:val="both"/>
      </w:pPr>
      <w:r>
        <w:rPr>
          <w:spacing w:val="0"/>
          <w:w w:val="100"/>
          <w:position w:val="0"/>
        </w:rPr>
        <w:t>拉格朗日定理和函数的单调性，柯西中值定理和不定式极限，泰勒公式，函数的极值与 最大（小）值，函数的凸性与拐点，函数图像的讨论，方程的近似解.</w:t>
      </w:r>
    </w:p>
    <w:p>
      <w:pPr>
        <w:pStyle w:val="13"/>
        <w:keepNext w:val="0"/>
        <w:keepLines w:val="0"/>
        <w:widowControl w:val="0"/>
        <w:shd w:val="clear" w:color="auto" w:fill="auto"/>
        <w:tabs>
          <w:tab w:val="left" w:pos="898"/>
        </w:tabs>
        <w:bidi w:val="0"/>
        <w:spacing w:before="0" w:after="0" w:line="302" w:lineRule="exact"/>
        <w:ind w:left="0" w:right="0" w:firstLine="420"/>
        <w:jc w:val="both"/>
      </w:pPr>
      <w:bookmarkStart w:id="408" w:name="bookmark408"/>
      <w:r>
        <w:rPr>
          <w:spacing w:val="0"/>
          <w:w w:val="100"/>
          <w:position w:val="0"/>
        </w:rPr>
        <w:t>六</w:t>
      </w:r>
      <w:bookmarkEnd w:id="408"/>
      <w:r>
        <w:rPr>
          <w:spacing w:val="0"/>
          <w:w w:val="100"/>
          <w:position w:val="0"/>
        </w:rPr>
        <w:t>、</w:t>
      </w:r>
      <w:r>
        <w:rPr>
          <w:spacing w:val="0"/>
          <w:w w:val="100"/>
          <w:position w:val="0"/>
        </w:rPr>
        <w:tab/>
      </w:r>
      <w:r>
        <w:rPr>
          <w:spacing w:val="0"/>
          <w:w w:val="100"/>
          <w:position w:val="0"/>
        </w:rPr>
        <w:t>实数的完备性</w:t>
      </w:r>
    </w:p>
    <w:p>
      <w:pPr>
        <w:pStyle w:val="13"/>
        <w:keepNext w:val="0"/>
        <w:keepLines w:val="0"/>
        <w:widowControl w:val="0"/>
        <w:shd w:val="clear" w:color="auto" w:fill="auto"/>
        <w:bidi w:val="0"/>
        <w:spacing w:before="0" w:after="0" w:line="302" w:lineRule="exact"/>
        <w:ind w:left="0" w:right="0" w:firstLine="420"/>
        <w:jc w:val="left"/>
      </w:pPr>
      <w:r>
        <w:rPr>
          <w:spacing w:val="0"/>
          <w:w w:val="100"/>
          <w:position w:val="0"/>
        </w:rPr>
        <w:t>关于实数集完备性的基本定理，上极限和下极限.</w:t>
      </w:r>
    </w:p>
    <w:p>
      <w:pPr>
        <w:pStyle w:val="13"/>
        <w:keepNext w:val="0"/>
        <w:keepLines w:val="0"/>
        <w:widowControl w:val="0"/>
        <w:shd w:val="clear" w:color="auto" w:fill="auto"/>
        <w:tabs>
          <w:tab w:val="left" w:pos="898"/>
        </w:tabs>
        <w:bidi w:val="0"/>
        <w:spacing w:before="0" w:after="0" w:line="302" w:lineRule="exact"/>
        <w:ind w:left="0" w:right="0" w:firstLine="420"/>
        <w:jc w:val="both"/>
      </w:pPr>
      <w:bookmarkStart w:id="409" w:name="bookmark409"/>
      <w:r>
        <w:rPr>
          <w:spacing w:val="0"/>
          <w:w w:val="100"/>
          <w:position w:val="0"/>
        </w:rPr>
        <w:t>七</w:t>
      </w:r>
      <w:bookmarkEnd w:id="409"/>
      <w:r>
        <w:rPr>
          <w:spacing w:val="0"/>
          <w:w w:val="100"/>
          <w:position w:val="0"/>
        </w:rPr>
        <w:t>、</w:t>
      </w:r>
      <w:r>
        <w:rPr>
          <w:spacing w:val="0"/>
          <w:w w:val="100"/>
          <w:position w:val="0"/>
        </w:rPr>
        <w:tab/>
      </w:r>
      <w:r>
        <w:rPr>
          <w:spacing w:val="0"/>
          <w:w w:val="100"/>
          <w:position w:val="0"/>
        </w:rPr>
        <w:t>不定积分</w:t>
      </w:r>
    </w:p>
    <w:p>
      <w:pPr>
        <w:pStyle w:val="13"/>
        <w:keepNext w:val="0"/>
        <w:keepLines w:val="0"/>
        <w:widowControl w:val="0"/>
        <w:shd w:val="clear" w:color="auto" w:fill="auto"/>
        <w:bidi w:val="0"/>
        <w:spacing w:before="0" w:after="0" w:line="302" w:lineRule="exact"/>
        <w:ind w:left="0" w:right="0" w:firstLine="420"/>
        <w:jc w:val="left"/>
      </w:pPr>
      <w:r>
        <w:rPr>
          <w:spacing w:val="0"/>
          <w:w w:val="100"/>
          <w:position w:val="0"/>
        </w:rPr>
        <w:t>不定积分概念与基本积分公式，换元积分法与分部积分法，有理函数和可化为有理函数 的不定</w:t>
      </w:r>
      <w:r>
        <w:rPr>
          <w:spacing w:val="0"/>
          <w:w w:val="100"/>
          <w:position w:val="0"/>
          <w:lang w:val="zh-CN" w:eastAsia="zh-CN" w:bidi="zh-CN"/>
        </w:rPr>
        <w:t>积分.</w:t>
      </w:r>
    </w:p>
    <w:p>
      <w:pPr>
        <w:pStyle w:val="13"/>
        <w:keepNext w:val="0"/>
        <w:keepLines w:val="0"/>
        <w:widowControl w:val="0"/>
        <w:shd w:val="clear" w:color="auto" w:fill="auto"/>
        <w:tabs>
          <w:tab w:val="left" w:pos="898"/>
        </w:tabs>
        <w:bidi w:val="0"/>
        <w:spacing w:before="0" w:after="0" w:line="302" w:lineRule="exact"/>
        <w:ind w:left="0" w:right="0" w:firstLine="420"/>
        <w:jc w:val="both"/>
      </w:pPr>
      <w:bookmarkStart w:id="410" w:name="bookmark410"/>
      <w:r>
        <w:rPr>
          <w:spacing w:val="0"/>
          <w:w w:val="100"/>
          <w:position w:val="0"/>
        </w:rPr>
        <w:t>八</w:t>
      </w:r>
      <w:bookmarkEnd w:id="410"/>
      <w:r>
        <w:rPr>
          <w:spacing w:val="0"/>
          <w:w w:val="100"/>
          <w:position w:val="0"/>
        </w:rPr>
        <w:t>、</w:t>
      </w:r>
      <w:r>
        <w:rPr>
          <w:spacing w:val="0"/>
          <w:w w:val="100"/>
          <w:position w:val="0"/>
        </w:rPr>
        <w:tab/>
      </w:r>
      <w:r>
        <w:rPr>
          <w:spacing w:val="0"/>
          <w:w w:val="100"/>
          <w:position w:val="0"/>
        </w:rPr>
        <w:t>定积分及应用</w:t>
      </w:r>
    </w:p>
    <w:p>
      <w:pPr>
        <w:pStyle w:val="13"/>
        <w:keepNext w:val="0"/>
        <w:keepLines w:val="0"/>
        <w:widowControl w:val="0"/>
        <w:shd w:val="clear" w:color="auto" w:fill="auto"/>
        <w:bidi w:val="0"/>
        <w:spacing w:before="0" w:after="0" w:line="302" w:lineRule="exact"/>
        <w:ind w:left="0" w:right="0" w:firstLine="420"/>
        <w:jc w:val="both"/>
      </w:pPr>
      <w:r>
        <w:rPr>
          <w:spacing w:val="0"/>
          <w:w w:val="100"/>
          <w:position w:val="0"/>
        </w:rPr>
        <w:t>定积分概念，牛顿-莱布尼茨公式，可积条件，定积分的性质，微积分学基本定理，定 积分计算（续），可积性理论补叙，平面图形的面积，由平行截面面积求体积，平面曲线的 弧长与曲率，旋转曲面的面积，定积分在物理中的某些应用，定积分的近似</w:t>
      </w:r>
      <w:r>
        <w:rPr>
          <w:spacing w:val="0"/>
          <w:w w:val="100"/>
          <w:position w:val="0"/>
          <w:lang w:val="zh-CN" w:eastAsia="zh-CN" w:bidi="zh-CN"/>
        </w:rPr>
        <w:t>计算.</w:t>
      </w:r>
    </w:p>
    <w:p>
      <w:pPr>
        <w:pStyle w:val="13"/>
        <w:keepNext w:val="0"/>
        <w:keepLines w:val="0"/>
        <w:widowControl w:val="0"/>
        <w:shd w:val="clear" w:color="auto" w:fill="auto"/>
        <w:tabs>
          <w:tab w:val="left" w:pos="898"/>
        </w:tabs>
        <w:bidi w:val="0"/>
        <w:spacing w:before="0" w:after="0" w:line="302" w:lineRule="exact"/>
        <w:ind w:left="0" w:right="0" w:firstLine="420"/>
        <w:jc w:val="both"/>
      </w:pPr>
      <w:bookmarkStart w:id="411" w:name="bookmark411"/>
      <w:r>
        <w:rPr>
          <w:spacing w:val="0"/>
          <w:w w:val="100"/>
          <w:position w:val="0"/>
        </w:rPr>
        <w:t>九</w:t>
      </w:r>
      <w:bookmarkEnd w:id="411"/>
      <w:r>
        <w:rPr>
          <w:spacing w:val="0"/>
          <w:w w:val="100"/>
          <w:position w:val="0"/>
        </w:rPr>
        <w:t>、</w:t>
      </w:r>
      <w:r>
        <w:rPr>
          <w:spacing w:val="0"/>
          <w:w w:val="100"/>
          <w:position w:val="0"/>
        </w:rPr>
        <w:tab/>
      </w:r>
      <w:r>
        <w:rPr>
          <w:spacing w:val="0"/>
          <w:w w:val="100"/>
          <w:position w:val="0"/>
        </w:rPr>
        <w:t>反常积分</w:t>
      </w:r>
    </w:p>
    <w:p>
      <w:pPr>
        <w:pStyle w:val="13"/>
        <w:keepNext w:val="0"/>
        <w:keepLines w:val="0"/>
        <w:widowControl w:val="0"/>
        <w:shd w:val="clear" w:color="auto" w:fill="auto"/>
        <w:bidi w:val="0"/>
        <w:spacing w:before="0" w:after="0" w:line="302" w:lineRule="exact"/>
        <w:ind w:left="0" w:right="0" w:firstLine="420"/>
        <w:jc w:val="left"/>
      </w:pPr>
      <w:r>
        <w:rPr>
          <w:spacing w:val="0"/>
          <w:w w:val="100"/>
          <w:position w:val="0"/>
        </w:rPr>
        <w:t>反常积分概念，无穷积分的性质与收敛判别，瑕积分的性质与收敛</w:t>
      </w:r>
      <w:r>
        <w:rPr>
          <w:spacing w:val="0"/>
          <w:w w:val="100"/>
          <w:position w:val="0"/>
          <w:lang w:val="zh-CN" w:eastAsia="zh-CN" w:bidi="zh-CN"/>
        </w:rPr>
        <w:t>判别.</w:t>
      </w:r>
    </w:p>
    <w:p>
      <w:pPr>
        <w:pStyle w:val="13"/>
        <w:keepNext w:val="0"/>
        <w:keepLines w:val="0"/>
        <w:widowControl w:val="0"/>
        <w:shd w:val="clear" w:color="auto" w:fill="auto"/>
        <w:bidi w:val="0"/>
        <w:spacing w:before="0" w:after="0" w:line="302" w:lineRule="exact"/>
        <w:ind w:left="0" w:right="0" w:firstLine="420"/>
        <w:jc w:val="left"/>
      </w:pPr>
      <w:r>
        <w:rPr>
          <w:spacing w:val="0"/>
          <w:w w:val="100"/>
          <w:position w:val="0"/>
        </w:rPr>
        <w:t>十、级数</w:t>
      </w:r>
    </w:p>
    <w:p>
      <w:pPr>
        <w:pStyle w:val="13"/>
        <w:keepNext w:val="0"/>
        <w:keepLines w:val="0"/>
        <w:widowControl w:val="0"/>
        <w:shd w:val="clear" w:color="auto" w:fill="auto"/>
        <w:bidi w:val="0"/>
        <w:spacing w:before="0" w:after="60" w:line="302" w:lineRule="exact"/>
        <w:ind w:left="0" w:right="0" w:firstLine="420"/>
        <w:jc w:val="both"/>
      </w:pPr>
      <w:r>
        <w:rPr>
          <w:spacing w:val="0"/>
          <w:w w:val="100"/>
          <w:position w:val="0"/>
        </w:rPr>
        <w:t>级数的收敛性，正项级数，一般项级数，一致收敛性，一致收敛函数列与函数项级数的 性质，幕级数，函数的藉级数展开，复变量的指数函数，欧拉公式，傅里叶级数，以</w:t>
      </w:r>
      <w:r>
        <w:rPr>
          <w:rFonts w:ascii="Times New Roman" w:hAnsi="Times New Roman" w:eastAsia="Times New Roman" w:cs="Times New Roman"/>
          <w:spacing w:val="0"/>
          <w:w w:val="100"/>
          <w:position w:val="0"/>
          <w:lang w:val="en-US" w:eastAsia="en-US" w:bidi="en-US"/>
        </w:rPr>
        <w:t>2Z</w:t>
      </w:r>
      <w:r>
        <w:rPr>
          <w:spacing w:val="0"/>
          <w:w w:val="100"/>
          <w:position w:val="0"/>
        </w:rPr>
        <w:t>为 周期的函数的展开式，收敛定理的证明.</w:t>
      </w:r>
    </w:p>
    <w:p>
      <w:pPr>
        <w:pStyle w:val="13"/>
        <w:keepNext w:val="0"/>
        <w:keepLines w:val="0"/>
        <w:widowControl w:val="0"/>
        <w:shd w:val="clear" w:color="auto" w:fill="auto"/>
        <w:bidi w:val="0"/>
        <w:spacing w:before="0" w:after="60" w:line="240" w:lineRule="auto"/>
        <w:ind w:left="0" w:right="0" w:firstLine="420"/>
        <w:jc w:val="both"/>
      </w:pPr>
      <w:r>
        <w:rPr>
          <w:spacing w:val="0"/>
          <w:w w:val="100"/>
          <w:position w:val="0"/>
        </w:rPr>
        <w:t>十一、多元函数的极限与连续</w:t>
      </w:r>
    </w:p>
    <w:p>
      <w:pPr>
        <w:pStyle w:val="13"/>
        <w:keepNext w:val="0"/>
        <w:keepLines w:val="0"/>
        <w:widowControl w:val="0"/>
        <w:shd w:val="clear" w:color="auto" w:fill="auto"/>
        <w:bidi w:val="0"/>
        <w:spacing w:before="0" w:after="60" w:line="240" w:lineRule="auto"/>
        <w:ind w:left="0" w:right="0" w:firstLine="420"/>
        <w:jc w:val="left"/>
      </w:pPr>
      <w:r>
        <w:rPr>
          <w:spacing w:val="0"/>
          <w:w w:val="100"/>
          <w:position w:val="0"/>
        </w:rPr>
        <w:t>平面点集与多元函数，二元函数的极限，二元函数的连</w:t>
      </w:r>
      <w:r>
        <w:rPr>
          <w:spacing w:val="0"/>
          <w:w w:val="100"/>
          <w:position w:val="0"/>
          <w:lang w:val="zh-CN" w:eastAsia="zh-CN" w:bidi="zh-CN"/>
        </w:rPr>
        <w:t>续性.</w:t>
      </w:r>
    </w:p>
    <w:p>
      <w:pPr>
        <w:pStyle w:val="13"/>
        <w:keepNext w:val="0"/>
        <w:keepLines w:val="0"/>
        <w:widowControl w:val="0"/>
        <w:shd w:val="clear" w:color="auto" w:fill="auto"/>
        <w:bidi w:val="0"/>
        <w:spacing w:before="0" w:after="60" w:line="240" w:lineRule="auto"/>
        <w:ind w:left="0" w:right="0" w:firstLine="420"/>
        <w:jc w:val="both"/>
      </w:pPr>
      <w:r>
        <w:rPr>
          <w:spacing w:val="0"/>
          <w:w w:val="100"/>
          <w:position w:val="0"/>
        </w:rPr>
        <w:t>十二、多元函数微分学</w:t>
      </w:r>
    </w:p>
    <w:p>
      <w:pPr>
        <w:pStyle w:val="13"/>
        <w:keepNext w:val="0"/>
        <w:keepLines w:val="0"/>
        <w:widowControl w:val="0"/>
        <w:shd w:val="clear" w:color="auto" w:fill="auto"/>
        <w:bidi w:val="0"/>
        <w:spacing w:before="0" w:after="0" w:line="240" w:lineRule="auto"/>
        <w:ind w:left="0" w:right="0" w:firstLine="420"/>
        <w:jc w:val="left"/>
      </w:pPr>
      <w:r>
        <w:rPr>
          <w:spacing w:val="0"/>
          <w:w w:val="100"/>
          <w:position w:val="0"/>
        </w:rPr>
        <w:t>可微性，复合函数微分法，方向导数与梯度，泰勒公式与极值问题.</w:t>
      </w:r>
      <w:r>
        <w:br w:type="page"/>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十三、隐函数定理及其应用</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隐函数，隐函数组，几何应用，条件</w:t>
      </w:r>
      <w:r>
        <w:rPr>
          <w:spacing w:val="0"/>
          <w:w w:val="100"/>
          <w:position w:val="0"/>
          <w:lang w:val="zh-CN" w:eastAsia="zh-CN" w:bidi="zh-CN"/>
        </w:rPr>
        <w:t>极值.</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十四、含参量积分</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含参量正常积分，含参量反常积分，欧拉积分.</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十五、曲线积分</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第一型曲线积分，第二型曲线</w:t>
      </w:r>
      <w:r>
        <w:rPr>
          <w:spacing w:val="0"/>
          <w:w w:val="100"/>
          <w:position w:val="0"/>
          <w:lang w:val="zh-CN" w:eastAsia="zh-CN" w:bidi="zh-CN"/>
        </w:rPr>
        <w:t>积分.</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十六' 重积分</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二重积分的概念，直角坐标系下二重积分的计算，格林公式，曲线积分与路线的无关 性，二重积分的变量变换，三重积分，重积分的应用，</w:t>
      </w:r>
      <w:r>
        <w:rPr>
          <w:rFonts w:ascii="Times New Roman" w:hAnsi="Times New Roman" w:eastAsia="Times New Roman" w:cs="Times New Roman"/>
          <w:spacing w:val="0"/>
          <w:w w:val="100"/>
          <w:position w:val="0"/>
          <w:lang w:val="en-US" w:eastAsia="en-US" w:bidi="en-US"/>
        </w:rPr>
        <w:t>n</w:t>
      </w:r>
      <w:r>
        <w:rPr>
          <w:spacing w:val="0"/>
          <w:w w:val="100"/>
          <w:position w:val="0"/>
        </w:rPr>
        <w:t>重积分，反常二重积分，在一般条 件下重积分变量变换公式的</w:t>
      </w:r>
      <w:r>
        <w:rPr>
          <w:spacing w:val="0"/>
          <w:w w:val="100"/>
          <w:position w:val="0"/>
          <w:lang w:val="zh-CN" w:eastAsia="zh-CN" w:bidi="zh-CN"/>
        </w:rPr>
        <w:t>证明.</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十七、曲面积分</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第一型曲面积分，第二型曲面积分，高斯公式与斯托克斯公式，场论</w:t>
      </w:r>
      <w:r>
        <w:rPr>
          <w:spacing w:val="0"/>
          <w:w w:val="100"/>
          <w:position w:val="0"/>
          <w:lang w:val="zh-CN" w:eastAsia="zh-CN" w:bidi="zh-CN"/>
        </w:rPr>
        <w:t>初步.</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十八、向量函数微分学</w:t>
      </w:r>
    </w:p>
    <w:p>
      <w:pPr>
        <w:pStyle w:val="13"/>
        <w:keepNext w:val="0"/>
        <w:keepLines w:val="0"/>
        <w:widowControl w:val="0"/>
        <w:shd w:val="clear" w:color="auto" w:fill="auto"/>
        <w:bidi w:val="0"/>
        <w:spacing w:before="0" w:after="320" w:line="305" w:lineRule="exact"/>
        <w:ind w:left="0" w:right="0" w:firstLine="440"/>
        <w:jc w:val="both"/>
      </w:pPr>
      <w:r>
        <w:rPr>
          <w:spacing w:val="0"/>
          <w:w w:val="100"/>
          <w:position w:val="0"/>
        </w:rPr>
        <w:t>几维欧氏空间与向量函数，向量函数的微分，反函数定理和隐函数</w:t>
      </w:r>
      <w:r>
        <w:rPr>
          <w:spacing w:val="0"/>
          <w:w w:val="100"/>
          <w:position w:val="0"/>
          <w:lang w:val="zh-CN" w:eastAsia="zh-CN" w:bidi="zh-CN"/>
        </w:rPr>
        <w:t>定理.</w:t>
      </w:r>
    </w:p>
    <w:p>
      <w:pPr>
        <w:pStyle w:val="11"/>
        <w:keepNext/>
        <w:keepLines/>
        <w:widowControl w:val="0"/>
        <w:shd w:val="clear" w:color="auto" w:fill="auto"/>
        <w:bidi w:val="0"/>
        <w:spacing w:before="0" w:after="0" w:line="240" w:lineRule="auto"/>
        <w:ind w:left="0" w:right="0" w:firstLine="0"/>
        <w:jc w:val="center"/>
      </w:pPr>
      <w:r>
        <mc:AlternateContent>
          <mc:Choice Requires="wps">
            <w:drawing>
              <wp:anchor distT="0" distB="0" distL="12700" distR="12700" simplePos="0" relativeHeight="251660288" behindDoc="0" locked="0" layoutInCell="1" allowOverlap="1">
                <wp:simplePos x="0" y="0"/>
                <wp:positionH relativeFrom="page">
                  <wp:posOffset>52070</wp:posOffset>
                </wp:positionH>
                <wp:positionV relativeFrom="paragraph">
                  <wp:posOffset>-114300</wp:posOffset>
                </wp:positionV>
                <wp:extent cx="551815" cy="2441575"/>
                <wp:effectExtent l="4445" t="4445" r="15240" b="11430"/>
                <wp:wrapSquare wrapText="bothSides"/>
                <wp:docPr id="107" name="Shape 107"/>
                <wp:cNvGraphicFramePr/>
                <a:graphic xmlns:a="http://schemas.openxmlformats.org/drawingml/2006/main">
                  <a:graphicData uri="http://schemas.microsoft.com/office/word/2010/wordprocessingShape">
                    <wps:wsp>
                      <wps:cNvSpPr txBox="1"/>
                      <wps:spPr>
                        <a:xfrm>
                          <a:off x="0" y="0"/>
                          <a:ext cx="551815" cy="2441575"/>
                        </a:xfrm>
                        <a:prstGeom prst="rect">
                          <a:avLst/>
                        </a:prstGeom>
                        <a:solidFill>
                          <a:srgbClr val="C5C8C9"/>
                        </a:solidFill>
                        <a:ln w="6350">
                          <a:solidFill>
                            <a:srgbClr val="000000"/>
                          </a:solidFill>
                        </a:ln>
                      </wps:spPr>
                      <wps:txbx>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07" o:spid="_x0000_s1026" o:spt="202" type="#_x0000_t202" style="position:absolute;left:0pt;margin-left:4.1pt;margin-top:-9pt;height:192.25pt;width:43.45pt;mso-position-horizontal-relative:page;mso-wrap-distance-bottom:0pt;mso-wrap-distance-left:1pt;mso-wrap-distance-right:1pt;mso-wrap-distance-top:0pt;z-index:251660288;mso-width-relative:page;mso-height-relative:page;" fillcolor="#C5C8C9" filled="t" stroked="t" coordsize="21600,21600" o:gfxdata="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oCIR2gAA&#10;AAgBAAAPAAAAAAAAAAEAIAAAACIAAABkcnMvZG93bnJldi54bWxQSwECFAAUAAAACACHTuJARKYF&#10;W+MBAAD1AwAADgAAAAAAAAABACAAAAApAQAAZHJzL2Uyb0RvYy54bWxQSwUGAAAAAAYABgBZAQAA&#10;fgUA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bookmarkStart w:id="412" w:name="bookmark413"/>
      <w:bookmarkStart w:id="413" w:name="bookmark414"/>
      <w:bookmarkStart w:id="414" w:name="bookmark412"/>
      <w:r>
        <w:rPr>
          <w:spacing w:val="0"/>
          <w:w w:val="100"/>
          <w:position w:val="0"/>
        </w:rPr>
        <w:t>高等代数</w:t>
      </w:r>
      <w:bookmarkEnd w:id="412"/>
      <w:bookmarkEnd w:id="413"/>
      <w:bookmarkEnd w:id="414"/>
    </w:p>
    <w:p>
      <w:pPr>
        <w:pStyle w:val="13"/>
        <w:keepNext w:val="0"/>
        <w:keepLines w:val="0"/>
        <w:widowControl w:val="0"/>
        <w:shd w:val="clear" w:color="auto" w:fill="auto"/>
        <w:bidi w:val="0"/>
        <w:spacing w:before="0" w:after="0" w:line="304" w:lineRule="exact"/>
        <w:ind w:left="0" w:right="0" w:firstLine="440"/>
        <w:jc w:val="both"/>
      </w:pPr>
      <w:r>
        <w:rPr>
          <w:spacing w:val="0"/>
          <w:w w:val="100"/>
          <w:position w:val="0"/>
        </w:rPr>
        <w:t>—、多项式</w:t>
      </w:r>
    </w:p>
    <w:p>
      <w:pPr>
        <w:pStyle w:val="13"/>
        <w:keepNext w:val="0"/>
        <w:keepLines w:val="0"/>
        <w:widowControl w:val="0"/>
        <w:shd w:val="clear" w:color="auto" w:fill="auto"/>
        <w:bidi w:val="0"/>
        <w:spacing w:before="0" w:after="0" w:line="304" w:lineRule="exact"/>
        <w:ind w:left="0" w:right="0" w:firstLine="440"/>
        <w:jc w:val="both"/>
      </w:pPr>
      <w:r>
        <w:rPr>
          <w:spacing w:val="0"/>
          <w:w w:val="100"/>
          <w:position w:val="0"/>
        </w:rPr>
        <w:t>多项式及其运算，整除性理论，最大公因式，因式分解定理，重因式，复系数与实系数 多项式的因式分解，有理系数多</w:t>
      </w:r>
      <w:r>
        <w:rPr>
          <w:spacing w:val="0"/>
          <w:w w:val="100"/>
          <w:position w:val="0"/>
          <w:lang w:val="zh-CN" w:eastAsia="zh-CN" w:bidi="zh-CN"/>
        </w:rPr>
        <w:t>项式.</w:t>
      </w:r>
    </w:p>
    <w:p>
      <w:pPr>
        <w:pStyle w:val="13"/>
        <w:keepNext w:val="0"/>
        <w:keepLines w:val="0"/>
        <w:widowControl w:val="0"/>
        <w:shd w:val="clear" w:color="auto" w:fill="auto"/>
        <w:tabs>
          <w:tab w:val="left" w:pos="918"/>
        </w:tabs>
        <w:bidi w:val="0"/>
        <w:spacing w:before="0" w:after="0" w:line="304" w:lineRule="exact"/>
        <w:ind w:left="0" w:right="0" w:firstLine="440"/>
        <w:jc w:val="both"/>
      </w:pPr>
      <w:bookmarkStart w:id="415" w:name="bookmark415"/>
      <w:r>
        <w:rPr>
          <w:spacing w:val="0"/>
          <w:w w:val="100"/>
          <w:position w:val="0"/>
        </w:rPr>
        <w:t>二</w:t>
      </w:r>
      <w:bookmarkEnd w:id="415"/>
      <w:r>
        <w:rPr>
          <w:spacing w:val="0"/>
          <w:w w:val="100"/>
          <w:position w:val="0"/>
        </w:rPr>
        <w:t>、</w:t>
      </w:r>
      <w:r>
        <w:rPr>
          <w:spacing w:val="0"/>
          <w:w w:val="100"/>
          <w:position w:val="0"/>
        </w:rPr>
        <w:tab/>
      </w:r>
      <w:r>
        <w:rPr>
          <w:spacing w:val="0"/>
          <w:w w:val="100"/>
          <w:position w:val="0"/>
        </w:rPr>
        <w:t>行列式</w:t>
      </w:r>
    </w:p>
    <w:p>
      <w:pPr>
        <w:pStyle w:val="13"/>
        <w:keepNext w:val="0"/>
        <w:keepLines w:val="0"/>
        <w:widowControl w:val="0"/>
        <w:shd w:val="clear" w:color="auto" w:fill="auto"/>
        <w:bidi w:val="0"/>
        <w:spacing w:before="0" w:after="0" w:line="304" w:lineRule="exact"/>
        <w:ind w:left="0" w:right="0" w:firstLine="440"/>
        <w:jc w:val="both"/>
      </w:pPr>
      <w:r>
        <w:rPr>
          <w:spacing w:val="0"/>
          <w:w w:val="100"/>
          <w:position w:val="0"/>
          <w:lang w:val="zh-CN" w:eastAsia="zh-CN" w:bidi="zh-CN"/>
        </w:rPr>
        <w:t>"阶行</w:t>
      </w:r>
      <w:r>
        <w:rPr>
          <w:spacing w:val="0"/>
          <w:w w:val="100"/>
          <w:position w:val="0"/>
        </w:rPr>
        <w:t>列式的定义，行列式的性质，列式按行（列）展开公式，行列式的计算，矩阵的 初等变换，阶梯形矩阵和行简化阶梯形矩阵，克莱姆</w:t>
      </w:r>
      <w:r>
        <w:rPr>
          <w:spacing w:val="0"/>
          <w:w w:val="100"/>
          <w:position w:val="0"/>
          <w:lang w:val="zh-CN" w:eastAsia="zh-CN" w:bidi="zh-CN"/>
        </w:rPr>
        <w:t>法则.</w:t>
      </w:r>
    </w:p>
    <w:p>
      <w:pPr>
        <w:pStyle w:val="13"/>
        <w:keepNext w:val="0"/>
        <w:keepLines w:val="0"/>
        <w:widowControl w:val="0"/>
        <w:shd w:val="clear" w:color="auto" w:fill="auto"/>
        <w:tabs>
          <w:tab w:val="left" w:pos="918"/>
        </w:tabs>
        <w:bidi w:val="0"/>
        <w:spacing w:before="0" w:after="0" w:line="304" w:lineRule="exact"/>
        <w:ind w:left="0" w:right="0" w:firstLine="440"/>
        <w:jc w:val="both"/>
      </w:pPr>
      <w:bookmarkStart w:id="416" w:name="bookmark416"/>
      <w:r>
        <w:rPr>
          <w:spacing w:val="0"/>
          <w:w w:val="100"/>
          <w:position w:val="0"/>
        </w:rPr>
        <w:t>三</w:t>
      </w:r>
      <w:bookmarkEnd w:id="416"/>
      <w:r>
        <w:rPr>
          <w:spacing w:val="0"/>
          <w:w w:val="100"/>
          <w:position w:val="0"/>
        </w:rPr>
        <w:t>、</w:t>
      </w:r>
      <w:r>
        <w:rPr>
          <w:spacing w:val="0"/>
          <w:w w:val="100"/>
          <w:position w:val="0"/>
        </w:rPr>
        <w:tab/>
      </w:r>
      <w:r>
        <w:rPr>
          <w:spacing w:val="0"/>
          <w:w w:val="100"/>
          <w:position w:val="0"/>
        </w:rPr>
        <w:t>线性方程组</w:t>
      </w:r>
    </w:p>
    <w:p>
      <w:pPr>
        <w:pStyle w:val="13"/>
        <w:keepNext w:val="0"/>
        <w:keepLines w:val="0"/>
        <w:widowControl w:val="0"/>
        <w:shd w:val="clear" w:color="auto" w:fill="auto"/>
        <w:bidi w:val="0"/>
        <w:spacing w:before="0" w:after="0" w:line="304" w:lineRule="exact"/>
        <w:ind w:left="0" w:right="0" w:firstLine="440"/>
        <w:jc w:val="both"/>
      </w:pPr>
      <w:r>
        <w:rPr>
          <w:spacing w:val="0"/>
          <w:w w:val="100"/>
          <w:position w:val="0"/>
        </w:rPr>
        <w:t>线性方程组的初等变换</w:t>
      </w:r>
      <w:r>
        <w:rPr>
          <w:spacing w:val="0"/>
          <w:w w:val="100"/>
          <w:position w:val="0"/>
          <w:lang w:val="zh-CN" w:eastAsia="zh-CN" w:bidi="zh-CN"/>
        </w:rPr>
        <w:t>，"维</w:t>
      </w:r>
      <w:r>
        <w:rPr>
          <w:spacing w:val="0"/>
          <w:w w:val="100"/>
          <w:position w:val="0"/>
        </w:rPr>
        <w:t>向量空间，线性相关性，向量组的极大线性无关组和秩, 矩阵的秩，线性方程组的有解判别定理与解的</w:t>
      </w:r>
      <w:r>
        <w:rPr>
          <w:spacing w:val="0"/>
          <w:w w:val="100"/>
          <w:position w:val="0"/>
          <w:lang w:val="zh-CN" w:eastAsia="zh-CN" w:bidi="zh-CN"/>
        </w:rPr>
        <w:t>结构.</w:t>
      </w:r>
    </w:p>
    <w:p>
      <w:pPr>
        <w:pStyle w:val="13"/>
        <w:keepNext w:val="0"/>
        <w:keepLines w:val="0"/>
        <w:widowControl w:val="0"/>
        <w:shd w:val="clear" w:color="auto" w:fill="auto"/>
        <w:tabs>
          <w:tab w:val="left" w:pos="898"/>
        </w:tabs>
        <w:bidi w:val="0"/>
        <w:spacing w:before="0" w:after="0" w:line="304" w:lineRule="exact"/>
        <w:ind w:left="0" w:right="0" w:firstLine="420"/>
        <w:jc w:val="both"/>
      </w:pPr>
      <w:bookmarkStart w:id="417" w:name="bookmark417"/>
      <w:r>
        <w:rPr>
          <w:spacing w:val="0"/>
          <w:w w:val="100"/>
          <w:position w:val="0"/>
        </w:rPr>
        <w:t>四</w:t>
      </w:r>
      <w:bookmarkEnd w:id="417"/>
      <w:r>
        <w:rPr>
          <w:spacing w:val="0"/>
          <w:w w:val="100"/>
          <w:position w:val="0"/>
        </w:rPr>
        <w:t>、</w:t>
      </w:r>
      <w:r>
        <w:rPr>
          <w:spacing w:val="0"/>
          <w:w w:val="100"/>
          <w:position w:val="0"/>
        </w:rPr>
        <w:tab/>
      </w:r>
      <w:r>
        <w:rPr>
          <w:spacing w:val="0"/>
          <w:w w:val="100"/>
          <w:position w:val="0"/>
        </w:rPr>
        <w:t>矩阵</w:t>
      </w:r>
    </w:p>
    <w:p>
      <w:pPr>
        <w:pStyle w:val="13"/>
        <w:keepNext w:val="0"/>
        <w:keepLines w:val="0"/>
        <w:widowControl w:val="0"/>
        <w:shd w:val="clear" w:color="auto" w:fill="auto"/>
        <w:bidi w:val="0"/>
        <w:spacing w:before="0" w:after="0" w:line="331" w:lineRule="exact"/>
        <w:ind w:left="0" w:right="0" w:firstLine="440"/>
        <w:jc w:val="both"/>
      </w:pPr>
      <w:r>
        <w:rPr>
          <w:spacing w:val="0"/>
          <w:w w:val="100"/>
          <w:position w:val="0"/>
        </w:rPr>
        <w:t xml:space="preserve">矩阵的运算，矩阵的分块，矩阵的逆，正交矩阵，等价矩阵，初等矩阵与初等交换的 </w:t>
      </w:r>
      <w:r>
        <w:rPr>
          <w:spacing w:val="0"/>
          <w:w w:val="100"/>
          <w:position w:val="0"/>
          <w:lang w:val="zh-CN" w:eastAsia="zh-CN" w:bidi="zh-CN"/>
        </w:rPr>
        <w:t>关系.</w:t>
      </w:r>
    </w:p>
    <w:p>
      <w:pPr>
        <w:pStyle w:val="13"/>
        <w:keepNext w:val="0"/>
        <w:keepLines w:val="0"/>
        <w:widowControl w:val="0"/>
        <w:shd w:val="clear" w:color="auto" w:fill="auto"/>
        <w:tabs>
          <w:tab w:val="left" w:pos="918"/>
        </w:tabs>
        <w:bidi w:val="0"/>
        <w:spacing w:before="0" w:after="0" w:line="305" w:lineRule="exact"/>
        <w:ind w:left="0" w:right="0" w:firstLine="440"/>
        <w:jc w:val="both"/>
      </w:pPr>
      <w:bookmarkStart w:id="418" w:name="bookmark418"/>
      <w:r>
        <w:rPr>
          <w:spacing w:val="0"/>
          <w:w w:val="100"/>
          <w:position w:val="0"/>
        </w:rPr>
        <w:t>五</w:t>
      </w:r>
      <w:bookmarkEnd w:id="418"/>
      <w:r>
        <w:rPr>
          <w:spacing w:val="0"/>
          <w:w w:val="100"/>
          <w:position w:val="0"/>
        </w:rPr>
        <w:t>、</w:t>
      </w:r>
      <w:r>
        <w:rPr>
          <w:spacing w:val="0"/>
          <w:w w:val="100"/>
          <w:position w:val="0"/>
        </w:rPr>
        <w:tab/>
      </w:r>
      <w:r>
        <w:rPr>
          <w:spacing w:val="0"/>
          <w:w w:val="100"/>
          <w:position w:val="0"/>
        </w:rPr>
        <w:t>二次型</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二次型及其矩阵表示，化二次型为标准形，复二次型和实二次型的规范形，正定二次 型，其他有定二</w:t>
      </w:r>
      <w:r>
        <w:rPr>
          <w:spacing w:val="0"/>
          <w:w w:val="100"/>
          <w:position w:val="0"/>
          <w:lang w:val="zh-CN" w:eastAsia="zh-CN" w:bidi="zh-CN"/>
        </w:rPr>
        <w:t>次型.</w:t>
      </w:r>
    </w:p>
    <w:p>
      <w:pPr>
        <w:pStyle w:val="13"/>
        <w:keepNext w:val="0"/>
        <w:keepLines w:val="0"/>
        <w:widowControl w:val="0"/>
        <w:shd w:val="clear" w:color="auto" w:fill="auto"/>
        <w:tabs>
          <w:tab w:val="left" w:pos="918"/>
        </w:tabs>
        <w:bidi w:val="0"/>
        <w:spacing w:before="0" w:after="0" w:line="305" w:lineRule="exact"/>
        <w:ind w:left="0" w:right="0" w:firstLine="440"/>
        <w:jc w:val="both"/>
      </w:pPr>
      <w:bookmarkStart w:id="419" w:name="bookmark419"/>
      <w:r>
        <w:rPr>
          <w:spacing w:val="0"/>
          <w:w w:val="100"/>
          <w:position w:val="0"/>
        </w:rPr>
        <w:t>六</w:t>
      </w:r>
      <w:bookmarkEnd w:id="419"/>
      <w:r>
        <w:rPr>
          <w:spacing w:val="0"/>
          <w:w w:val="100"/>
          <w:position w:val="0"/>
        </w:rPr>
        <w:t>、</w:t>
      </w:r>
      <w:r>
        <w:rPr>
          <w:spacing w:val="0"/>
          <w:w w:val="100"/>
          <w:position w:val="0"/>
        </w:rPr>
        <w:tab/>
      </w:r>
      <w:r>
        <w:rPr>
          <w:spacing w:val="0"/>
          <w:w w:val="100"/>
          <w:position w:val="0"/>
        </w:rPr>
        <w:t>线性空间</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集合、映射，线性空间的定义和简单性质，维数、基与坐标，基变换与坐标变换，线性 子空间，线性空间的</w:t>
      </w:r>
      <w:r>
        <w:rPr>
          <w:spacing w:val="0"/>
          <w:w w:val="100"/>
          <w:position w:val="0"/>
          <w:lang w:val="zh-CN" w:eastAsia="zh-CN" w:bidi="zh-CN"/>
        </w:rPr>
        <w:t>同构.</w:t>
      </w:r>
    </w:p>
    <w:p>
      <w:pPr>
        <w:pStyle w:val="13"/>
        <w:keepNext w:val="0"/>
        <w:keepLines w:val="0"/>
        <w:widowControl w:val="0"/>
        <w:shd w:val="clear" w:color="auto" w:fill="auto"/>
        <w:tabs>
          <w:tab w:val="left" w:pos="918"/>
        </w:tabs>
        <w:bidi w:val="0"/>
        <w:spacing w:before="0" w:after="0" w:line="305" w:lineRule="exact"/>
        <w:ind w:left="0" w:right="0" w:firstLine="440"/>
        <w:jc w:val="both"/>
      </w:pPr>
      <w:bookmarkStart w:id="420" w:name="bookmark420"/>
      <w:r>
        <w:rPr>
          <w:spacing w:val="0"/>
          <w:w w:val="100"/>
          <w:position w:val="0"/>
        </w:rPr>
        <w:t>七</w:t>
      </w:r>
      <w:bookmarkEnd w:id="420"/>
      <w:r>
        <w:rPr>
          <w:spacing w:val="0"/>
          <w:w w:val="100"/>
          <w:position w:val="0"/>
        </w:rPr>
        <w:t>、</w:t>
      </w:r>
      <w:r>
        <w:rPr>
          <w:spacing w:val="0"/>
          <w:w w:val="100"/>
          <w:position w:val="0"/>
        </w:rPr>
        <w:tab/>
      </w:r>
      <w:r>
        <w:rPr>
          <w:spacing w:val="0"/>
          <w:w w:val="100"/>
          <w:position w:val="0"/>
        </w:rPr>
        <w:t>线性变换</w:t>
      </w:r>
    </w:p>
    <w:p>
      <w:pPr>
        <w:pStyle w:val="13"/>
        <w:keepNext w:val="0"/>
        <w:keepLines w:val="0"/>
        <w:widowControl w:val="0"/>
        <w:shd w:val="clear" w:color="auto" w:fill="auto"/>
        <w:bidi w:val="0"/>
        <w:spacing w:before="0" w:after="0" w:line="305" w:lineRule="exact"/>
        <w:ind w:left="0" w:right="0" w:firstLine="440"/>
        <w:jc w:val="both"/>
      </w:pPr>
      <w:r>
        <w:rPr>
          <w:spacing w:val="0"/>
          <w:w w:val="100"/>
          <w:position w:val="0"/>
        </w:rPr>
        <w:t>线性变换的定义和简单性质，线性变换的运算，线性变换在给定基下的矩阵，矩阵的相 似，线性变换的特征值与特征向量，矩阵的对角化，不变子空间，若当标</w:t>
      </w:r>
      <w:r>
        <w:rPr>
          <w:spacing w:val="0"/>
          <w:w w:val="100"/>
          <w:position w:val="0"/>
          <w:lang w:val="zh-CN" w:eastAsia="zh-CN" w:bidi="zh-CN"/>
        </w:rPr>
        <w:t>准形.</w:t>
      </w:r>
    </w:p>
    <w:p>
      <w:pPr>
        <w:pStyle w:val="13"/>
        <w:keepNext w:val="0"/>
        <w:keepLines w:val="0"/>
        <w:widowControl w:val="0"/>
        <w:shd w:val="clear" w:color="auto" w:fill="auto"/>
        <w:tabs>
          <w:tab w:val="left" w:pos="923"/>
        </w:tabs>
        <w:bidi w:val="0"/>
        <w:spacing w:before="0" w:after="0" w:line="305" w:lineRule="exact"/>
        <w:ind w:left="0" w:right="0" w:firstLine="440"/>
        <w:jc w:val="both"/>
      </w:pPr>
      <w:bookmarkStart w:id="421" w:name="bookmark421"/>
      <w:r>
        <w:rPr>
          <w:spacing w:val="0"/>
          <w:w w:val="100"/>
          <w:position w:val="0"/>
        </w:rPr>
        <w:t>八</w:t>
      </w:r>
      <w:bookmarkEnd w:id="421"/>
      <w:r>
        <w:rPr>
          <w:spacing w:val="0"/>
          <w:w w:val="100"/>
          <w:position w:val="0"/>
        </w:rPr>
        <w:t>、</w:t>
      </w:r>
      <w:r>
        <w:rPr>
          <w:spacing w:val="0"/>
          <w:w w:val="100"/>
          <w:position w:val="0"/>
        </w:rPr>
        <w:tab/>
      </w:r>
      <w:r>
        <w:rPr>
          <w:spacing w:val="0"/>
          <w:w w:val="100"/>
          <w:position w:val="0"/>
        </w:rPr>
        <w:t>欧氏空间</w:t>
      </w:r>
    </w:p>
    <w:p>
      <w:pPr>
        <w:pStyle w:val="13"/>
        <w:keepNext w:val="0"/>
        <w:keepLines w:val="0"/>
        <w:widowControl w:val="0"/>
        <w:shd w:val="clear" w:color="auto" w:fill="auto"/>
        <w:bidi w:val="0"/>
        <w:spacing w:before="0" w:after="160" w:line="305" w:lineRule="exact"/>
        <w:ind w:left="0" w:right="0" w:firstLine="440"/>
        <w:jc w:val="both"/>
      </w:pPr>
      <w:r>
        <w:rPr>
          <w:spacing w:val="0"/>
          <w:w w:val="100"/>
          <w:position w:val="0"/>
        </w:rPr>
        <w:t>欧氏空间的定义与简单性质，度量矩阵、施密特正交化过程、标准正交基，子空间的正 交补，欧氏空间的同构，正交变换、对称变换与对称矩阵，最小二</w:t>
      </w:r>
      <w:r>
        <w:rPr>
          <w:spacing w:val="0"/>
          <w:w w:val="100"/>
          <w:position w:val="0"/>
          <w:lang w:val="zh-CN" w:eastAsia="zh-CN" w:bidi="zh-CN"/>
        </w:rPr>
        <w:t>乘法.</w:t>
      </w:r>
      <w:r>
        <w:br w:type="page"/>
      </w:r>
    </w:p>
    <w:p>
      <w:pPr>
        <w:pStyle w:val="13"/>
        <w:keepNext w:val="0"/>
        <w:keepLines w:val="0"/>
        <w:widowControl w:val="0"/>
        <w:shd w:val="clear" w:color="auto" w:fill="auto"/>
        <w:bidi w:val="0"/>
        <w:spacing w:before="0" w:after="0" w:line="304" w:lineRule="exact"/>
        <w:ind w:left="0" w:right="0"/>
        <w:jc w:val="both"/>
      </w:pPr>
      <w:bookmarkStart w:id="422" w:name="bookmark422"/>
      <w:r>
        <w:rPr>
          <w:spacing w:val="0"/>
          <w:w w:val="100"/>
          <w:position w:val="0"/>
        </w:rPr>
        <w:t>九</w:t>
      </w:r>
      <w:bookmarkEnd w:id="422"/>
      <w:r>
        <w:rPr>
          <w:spacing w:val="0"/>
          <w:w w:val="100"/>
          <w:position w:val="0"/>
        </w:rPr>
        <w:t>、双线性函数</w:t>
      </w:r>
    </w:p>
    <w:p>
      <w:pPr>
        <w:pStyle w:val="13"/>
        <w:keepNext w:val="0"/>
        <w:keepLines w:val="0"/>
        <w:widowControl w:val="0"/>
        <w:shd w:val="clear" w:color="auto" w:fill="auto"/>
        <w:bidi w:val="0"/>
        <w:spacing w:before="0" w:after="300" w:line="304" w:lineRule="exact"/>
        <w:ind w:left="0" w:right="0"/>
        <w:jc w:val="both"/>
      </w:pPr>
      <w:r>
        <w:rPr>
          <w:spacing w:val="0"/>
          <w:w w:val="100"/>
          <w:position w:val="0"/>
        </w:rPr>
        <w:t>双线性函数、对偶空间，线性空间上的二次齐次函数.</w:t>
      </w:r>
    </w:p>
    <w:p>
      <w:pPr>
        <w:pStyle w:val="11"/>
        <w:keepNext/>
        <w:keepLines/>
        <w:widowControl w:val="0"/>
        <w:shd w:val="clear" w:color="auto" w:fill="auto"/>
        <w:bidi w:val="0"/>
        <w:spacing w:before="0" w:after="0" w:line="240" w:lineRule="auto"/>
        <w:ind w:left="0" w:right="0" w:firstLine="0"/>
        <w:jc w:val="center"/>
      </w:pPr>
      <w:bookmarkStart w:id="423" w:name="bookmark424"/>
      <w:bookmarkStart w:id="424" w:name="bookmark423"/>
      <w:bookmarkStart w:id="425" w:name="bookmark425"/>
      <w:r>
        <w:rPr>
          <w:spacing w:val="0"/>
          <w:w w:val="100"/>
          <w:position w:val="0"/>
        </w:rPr>
        <w:t>解析几何</w:t>
      </w:r>
      <w:bookmarkEnd w:id="423"/>
      <w:bookmarkEnd w:id="424"/>
      <w:bookmarkEnd w:id="425"/>
    </w:p>
    <w:p>
      <w:pPr>
        <w:pStyle w:val="13"/>
        <w:keepNext w:val="0"/>
        <w:keepLines w:val="0"/>
        <w:widowControl w:val="0"/>
        <w:shd w:val="clear" w:color="auto" w:fill="auto"/>
        <w:tabs>
          <w:tab w:val="left" w:pos="898"/>
        </w:tabs>
        <w:bidi w:val="0"/>
        <w:spacing w:before="0" w:after="0" w:line="304" w:lineRule="exact"/>
        <w:ind w:left="0" w:right="0" w:firstLine="420"/>
        <w:jc w:val="both"/>
      </w:pPr>
      <w:bookmarkStart w:id="426" w:name="bookmark426"/>
      <w:r>
        <w:rPr>
          <w:spacing w:val="0"/>
          <w:w w:val="100"/>
          <w:position w:val="0"/>
        </w:rPr>
        <w:t>一</w:t>
      </w:r>
      <w:bookmarkEnd w:id="426"/>
      <w:r>
        <w:rPr>
          <w:spacing w:val="0"/>
          <w:w w:val="100"/>
          <w:position w:val="0"/>
        </w:rPr>
        <w:t>、</w:t>
      </w:r>
      <w:r>
        <w:rPr>
          <w:spacing w:val="0"/>
          <w:w w:val="100"/>
          <w:position w:val="0"/>
        </w:rPr>
        <w:tab/>
      </w:r>
      <w:r>
        <w:rPr>
          <w:spacing w:val="0"/>
          <w:w w:val="100"/>
          <w:position w:val="0"/>
        </w:rPr>
        <w:t>向量和坐标</w:t>
      </w:r>
    </w:p>
    <w:p>
      <w:pPr>
        <w:pStyle w:val="13"/>
        <w:keepNext w:val="0"/>
        <w:keepLines w:val="0"/>
        <w:widowControl w:val="0"/>
        <w:shd w:val="clear" w:color="auto" w:fill="auto"/>
        <w:bidi w:val="0"/>
        <w:spacing w:before="0" w:after="0" w:line="304" w:lineRule="exact"/>
        <w:ind w:left="0" w:right="0" w:firstLine="420"/>
        <w:jc w:val="both"/>
      </w:pPr>
      <w:r>
        <w:rPr>
          <w:spacing w:val="0"/>
          <w:w w:val="100"/>
          <w:position w:val="0"/>
        </w:rPr>
        <w:t xml:space="preserve">向量的概念，向量的加法，数量乘向量，向量的线性关系与向量的分解，标架与坐标, 向量在轴上的射影，两向量的数量积，两向量的向量积，三向量的混合积，三向量的双重向 </w:t>
      </w:r>
      <w:r>
        <w:rPr>
          <w:spacing w:val="0"/>
          <w:w w:val="100"/>
          <w:position w:val="0"/>
          <w:lang w:val="zh-CN" w:eastAsia="zh-CN" w:bidi="zh-CN"/>
        </w:rPr>
        <w:t>量积.</w:t>
      </w:r>
    </w:p>
    <w:p>
      <w:pPr>
        <w:pStyle w:val="13"/>
        <w:keepNext w:val="0"/>
        <w:keepLines w:val="0"/>
        <w:widowControl w:val="0"/>
        <w:shd w:val="clear" w:color="auto" w:fill="auto"/>
        <w:tabs>
          <w:tab w:val="left" w:pos="898"/>
        </w:tabs>
        <w:bidi w:val="0"/>
        <w:spacing w:before="0" w:after="0" w:line="304" w:lineRule="exact"/>
        <w:ind w:left="0" w:right="0" w:firstLine="420"/>
        <w:jc w:val="both"/>
      </w:pPr>
      <w:bookmarkStart w:id="427" w:name="bookmark427"/>
      <w:r>
        <w:rPr>
          <w:spacing w:val="0"/>
          <w:w w:val="100"/>
          <w:position w:val="0"/>
        </w:rPr>
        <w:t>二</w:t>
      </w:r>
      <w:bookmarkEnd w:id="427"/>
      <w:r>
        <w:rPr>
          <w:spacing w:val="0"/>
          <w:w w:val="100"/>
          <w:position w:val="0"/>
        </w:rPr>
        <w:t>、</w:t>
      </w:r>
      <w:r>
        <w:rPr>
          <w:spacing w:val="0"/>
          <w:w w:val="100"/>
          <w:position w:val="0"/>
        </w:rPr>
        <w:tab/>
      </w:r>
      <w:r>
        <w:rPr>
          <w:spacing w:val="0"/>
          <w:w w:val="100"/>
          <w:position w:val="0"/>
        </w:rPr>
        <w:t>轨迹与方程</w:t>
      </w:r>
    </w:p>
    <w:p>
      <w:pPr>
        <w:pStyle w:val="13"/>
        <w:keepNext w:val="0"/>
        <w:keepLines w:val="0"/>
        <w:widowControl w:val="0"/>
        <w:shd w:val="clear" w:color="auto" w:fill="auto"/>
        <w:bidi w:val="0"/>
        <w:spacing w:before="0" w:after="0" w:line="304" w:lineRule="exact"/>
        <w:ind w:left="0" w:right="0" w:firstLine="420"/>
        <w:jc w:val="both"/>
      </w:pPr>
      <w:r>
        <w:rPr>
          <w:spacing w:val="0"/>
          <w:w w:val="100"/>
          <w:position w:val="0"/>
        </w:rPr>
        <w:t>平面曲线的方程，曲面的方程，空间曲线的</w:t>
      </w:r>
      <w:r>
        <w:rPr>
          <w:spacing w:val="0"/>
          <w:w w:val="100"/>
          <w:position w:val="0"/>
          <w:lang w:val="zh-CN" w:eastAsia="zh-CN" w:bidi="zh-CN"/>
        </w:rPr>
        <w:t>方程.</w:t>
      </w:r>
    </w:p>
    <w:p>
      <w:pPr>
        <w:pStyle w:val="13"/>
        <w:keepNext w:val="0"/>
        <w:keepLines w:val="0"/>
        <w:widowControl w:val="0"/>
        <w:shd w:val="clear" w:color="auto" w:fill="auto"/>
        <w:tabs>
          <w:tab w:val="left" w:pos="898"/>
        </w:tabs>
        <w:bidi w:val="0"/>
        <w:spacing w:before="0" w:after="0" w:line="304" w:lineRule="exact"/>
        <w:ind w:left="0" w:right="0" w:firstLine="420"/>
        <w:jc w:val="both"/>
      </w:pPr>
      <w:bookmarkStart w:id="428" w:name="bookmark428"/>
      <w:r>
        <w:rPr>
          <w:spacing w:val="0"/>
          <w:w w:val="100"/>
          <w:position w:val="0"/>
        </w:rPr>
        <w:t>三</w:t>
      </w:r>
      <w:bookmarkEnd w:id="428"/>
      <w:r>
        <w:rPr>
          <w:spacing w:val="0"/>
          <w:w w:val="100"/>
          <w:position w:val="0"/>
        </w:rPr>
        <w:t>、</w:t>
      </w:r>
      <w:r>
        <w:rPr>
          <w:spacing w:val="0"/>
          <w:w w:val="100"/>
          <w:position w:val="0"/>
        </w:rPr>
        <w:tab/>
      </w:r>
      <w:r>
        <w:rPr>
          <w:spacing w:val="0"/>
          <w:w w:val="100"/>
          <w:position w:val="0"/>
        </w:rPr>
        <w:t>平面与空间直线</w:t>
      </w:r>
    </w:p>
    <w:p>
      <w:pPr>
        <w:pStyle w:val="13"/>
        <w:keepNext w:val="0"/>
        <w:keepLines w:val="0"/>
        <w:widowControl w:val="0"/>
        <w:shd w:val="clear" w:color="auto" w:fill="auto"/>
        <w:bidi w:val="0"/>
        <w:spacing w:before="0" w:after="0" w:line="304" w:lineRule="exact"/>
        <w:ind w:left="0" w:right="0" w:firstLine="420"/>
        <w:jc w:val="both"/>
      </w:pPr>
      <w:r>
        <w:rPr>
          <w:spacing w:val="0"/>
          <w:w w:val="100"/>
          <w:position w:val="0"/>
        </w:rPr>
        <w:t>平面的方程，平面与点的相关位置，两平面的相关位置，空间直线的方程，直线与平面 的相关位置，空间直线与点的相关位置，空间两直线的相关位置，平</w:t>
      </w:r>
      <w:r>
        <w:rPr>
          <w:spacing w:val="0"/>
          <w:w w:val="100"/>
          <w:position w:val="0"/>
          <w:lang w:val="zh-CN" w:eastAsia="zh-CN" w:bidi="zh-CN"/>
        </w:rPr>
        <w:t>面束.</w:t>
      </w:r>
    </w:p>
    <w:p>
      <w:pPr>
        <w:pStyle w:val="13"/>
        <w:keepNext w:val="0"/>
        <w:keepLines w:val="0"/>
        <w:widowControl w:val="0"/>
        <w:shd w:val="clear" w:color="auto" w:fill="auto"/>
        <w:tabs>
          <w:tab w:val="left" w:pos="898"/>
        </w:tabs>
        <w:bidi w:val="0"/>
        <w:spacing w:before="0" w:after="0" w:line="304" w:lineRule="exact"/>
        <w:ind w:left="0" w:right="0" w:firstLine="420"/>
        <w:jc w:val="both"/>
      </w:pPr>
      <w:bookmarkStart w:id="429" w:name="bookmark429"/>
      <w:r>
        <w:rPr>
          <w:spacing w:val="0"/>
          <w:w w:val="100"/>
          <w:position w:val="0"/>
        </w:rPr>
        <w:t>四</w:t>
      </w:r>
      <w:bookmarkEnd w:id="429"/>
      <w:r>
        <w:rPr>
          <w:spacing w:val="0"/>
          <w:w w:val="100"/>
          <w:position w:val="0"/>
        </w:rPr>
        <w:t>、</w:t>
      </w:r>
      <w:r>
        <w:rPr>
          <w:spacing w:val="0"/>
          <w:w w:val="100"/>
          <w:position w:val="0"/>
        </w:rPr>
        <w:tab/>
      </w:r>
      <w:r>
        <w:rPr>
          <w:spacing w:val="0"/>
          <w:w w:val="100"/>
          <w:position w:val="0"/>
        </w:rPr>
        <w:t>柱面、维面、旋转曲面与二次曲面</w:t>
      </w:r>
    </w:p>
    <w:p>
      <w:pPr>
        <w:pStyle w:val="13"/>
        <w:keepNext w:val="0"/>
        <w:keepLines w:val="0"/>
        <w:widowControl w:val="0"/>
        <w:shd w:val="clear" w:color="auto" w:fill="auto"/>
        <w:bidi w:val="0"/>
        <w:spacing w:before="0" w:after="0" w:line="304" w:lineRule="exact"/>
        <w:ind w:left="0" w:right="0" w:firstLine="420"/>
        <w:jc w:val="both"/>
      </w:pPr>
      <w:r>
        <w:rPr>
          <w:spacing w:val="0"/>
          <w:w w:val="100"/>
          <w:position w:val="0"/>
        </w:rPr>
        <w:t xml:space="preserve">柱面，锥面，旋转曲面，椭球面，双曲面，抛物面，单叶双曲面与双曲抛物面的直 </w:t>
      </w:r>
      <w:r>
        <w:rPr>
          <w:spacing w:val="0"/>
          <w:w w:val="100"/>
          <w:position w:val="0"/>
          <w:lang w:val="zh-CN" w:eastAsia="zh-CN" w:bidi="zh-CN"/>
        </w:rPr>
        <w:t>母线.</w:t>
      </w:r>
    </w:p>
    <w:p>
      <w:pPr>
        <w:pStyle w:val="13"/>
        <w:keepNext w:val="0"/>
        <w:keepLines w:val="0"/>
        <w:widowControl w:val="0"/>
        <w:shd w:val="clear" w:color="auto" w:fill="auto"/>
        <w:tabs>
          <w:tab w:val="left" w:pos="903"/>
        </w:tabs>
        <w:bidi w:val="0"/>
        <w:spacing w:before="0" w:after="0" w:line="304" w:lineRule="exact"/>
        <w:ind w:left="0" w:right="0" w:firstLine="420"/>
        <w:jc w:val="both"/>
      </w:pPr>
      <w:bookmarkStart w:id="430" w:name="bookmark430"/>
      <w:r>
        <w:rPr>
          <w:spacing w:val="0"/>
          <w:w w:val="100"/>
          <w:position w:val="0"/>
        </w:rPr>
        <w:t>五</w:t>
      </w:r>
      <w:bookmarkEnd w:id="430"/>
      <w:r>
        <w:rPr>
          <w:spacing w:val="0"/>
          <w:w w:val="100"/>
          <w:position w:val="0"/>
        </w:rPr>
        <w:t>、</w:t>
      </w:r>
      <w:r>
        <w:rPr>
          <w:spacing w:val="0"/>
          <w:w w:val="100"/>
          <w:position w:val="0"/>
        </w:rPr>
        <w:tab/>
      </w:r>
      <w:r>
        <w:rPr>
          <w:spacing w:val="0"/>
          <w:w w:val="100"/>
          <w:position w:val="0"/>
        </w:rPr>
        <w:t>二次曲线的一般理论</w:t>
      </w:r>
    </w:p>
    <w:p>
      <w:pPr>
        <w:pStyle w:val="13"/>
        <w:keepNext w:val="0"/>
        <w:keepLines w:val="0"/>
        <w:widowControl w:val="0"/>
        <w:shd w:val="clear" w:color="auto" w:fill="auto"/>
        <w:bidi w:val="0"/>
        <w:spacing w:before="0" w:after="300" w:line="304" w:lineRule="exact"/>
        <w:ind w:left="0" w:right="0" w:firstLine="420"/>
        <w:jc w:val="both"/>
      </w:pPr>
      <w:r>
        <w:rPr>
          <w:spacing w:val="0"/>
          <w:w w:val="100"/>
          <w:position w:val="0"/>
        </w:rPr>
        <w:t>二次曲线与直线的相关位置，二次曲线的渐近方向、中心、渐近线，二次曲线的切线, 二次曲线的直径，二次曲线的主直径与主方向，二次曲线方程的化简与分类，应用不变量化 简二次曲线的</w:t>
      </w:r>
      <w:r>
        <w:rPr>
          <w:spacing w:val="0"/>
          <w:w w:val="100"/>
          <w:position w:val="0"/>
          <w:lang w:val="zh-CN" w:eastAsia="zh-CN" w:bidi="zh-CN"/>
        </w:rPr>
        <w:t>方程.</w:t>
      </w:r>
    </w:p>
    <w:p>
      <w:pPr>
        <w:pStyle w:val="11"/>
        <w:keepNext/>
        <w:keepLines/>
        <w:widowControl w:val="0"/>
        <w:shd w:val="clear" w:color="auto" w:fill="auto"/>
        <w:bidi w:val="0"/>
        <w:spacing w:before="0" w:after="300" w:line="240" w:lineRule="auto"/>
        <w:ind w:left="0" w:right="0" w:firstLine="0"/>
        <w:jc w:val="center"/>
      </w:pPr>
      <w:bookmarkStart w:id="431" w:name="bookmark433"/>
      <w:bookmarkStart w:id="432" w:name="bookmark431"/>
      <w:bookmarkStart w:id="433" w:name="bookmark432"/>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431"/>
      <w:bookmarkEnd w:id="432"/>
      <w:bookmarkEnd w:id="433"/>
    </w:p>
    <w:p>
      <w:pPr>
        <w:pStyle w:val="13"/>
        <w:keepNext w:val="0"/>
        <w:keepLines w:val="0"/>
        <w:widowControl w:val="0"/>
        <w:numPr>
          <w:ilvl w:val="0"/>
          <w:numId w:val="23"/>
        </w:numPr>
        <w:shd w:val="clear" w:color="auto" w:fill="auto"/>
        <w:tabs>
          <w:tab w:val="left" w:pos="806"/>
        </w:tabs>
        <w:bidi w:val="0"/>
        <w:spacing w:before="0" w:after="0" w:line="264" w:lineRule="exact"/>
        <w:ind w:left="0" w:right="0" w:firstLine="420"/>
        <w:jc w:val="both"/>
      </w:pPr>
      <w:bookmarkStart w:id="434" w:name="bookmark434"/>
      <w:bookmarkEnd w:id="434"/>
      <w:r>
        <w:rPr>
          <w:spacing w:val="0"/>
          <w:w w:val="100"/>
          <w:position w:val="0"/>
        </w:rPr>
        <w:t>华东师范大学数学系编：《数学分析》（第四版）（上、下册），北京：高等教育出 版社，</w:t>
      </w:r>
      <w:r>
        <w:rPr>
          <w:rFonts w:ascii="Times New Roman" w:hAnsi="Times New Roman" w:eastAsia="Times New Roman" w:cs="Times New Roman"/>
          <w:spacing w:val="0"/>
          <w:w w:val="100"/>
          <w:position w:val="0"/>
        </w:rPr>
        <w:t>2010</w:t>
      </w:r>
      <w:r>
        <w:rPr>
          <w:spacing w:val="0"/>
          <w:w w:val="100"/>
          <w:position w:val="0"/>
        </w:rPr>
        <w:t>年.</w:t>
      </w:r>
    </w:p>
    <w:p>
      <w:pPr>
        <w:pStyle w:val="13"/>
        <w:keepNext w:val="0"/>
        <w:keepLines w:val="0"/>
        <w:widowControl w:val="0"/>
        <w:numPr>
          <w:ilvl w:val="0"/>
          <w:numId w:val="23"/>
        </w:numPr>
        <w:shd w:val="clear" w:color="auto" w:fill="auto"/>
        <w:tabs>
          <w:tab w:val="left" w:pos="806"/>
        </w:tabs>
        <w:bidi w:val="0"/>
        <w:spacing w:before="0" w:after="0" w:line="298" w:lineRule="exact"/>
        <w:ind w:left="0" w:right="0" w:firstLine="420"/>
        <w:jc w:val="both"/>
      </w:pPr>
      <w:bookmarkStart w:id="435" w:name="bookmark435"/>
      <w:bookmarkEnd w:id="435"/>
      <w:r>
        <w:rPr>
          <w:spacing w:val="0"/>
          <w:w w:val="100"/>
          <w:position w:val="0"/>
        </w:rPr>
        <w:t>北京大学数学系几何与代数教研室代数小组编，王尊芳、石生明修订：《高等代数》 （第四版），北京：高等教育出版社，</w:t>
      </w:r>
      <w:r>
        <w:rPr>
          <w:rFonts w:ascii="Times New Roman" w:hAnsi="Times New Roman" w:eastAsia="Times New Roman" w:cs="Times New Roman"/>
          <w:spacing w:val="0"/>
          <w:w w:val="100"/>
          <w:position w:val="0"/>
        </w:rPr>
        <w:t>2013</w:t>
      </w:r>
      <w:r>
        <w:rPr>
          <w:spacing w:val="0"/>
          <w:w w:val="100"/>
          <w:position w:val="0"/>
        </w:rPr>
        <w:t>年.</w:t>
      </w:r>
    </w:p>
    <w:p>
      <w:pPr>
        <w:pStyle w:val="13"/>
        <w:keepNext w:val="0"/>
        <w:keepLines w:val="0"/>
        <w:widowControl w:val="0"/>
        <w:shd w:val="clear" w:color="auto" w:fill="auto"/>
        <w:bidi w:val="0"/>
        <w:spacing w:before="0" w:after="0" w:line="298" w:lineRule="exact"/>
        <w:ind w:left="0" w:right="0"/>
        <w:jc w:val="left"/>
        <w:sectPr>
          <w:headerReference r:id="rId26" w:type="first"/>
          <w:footerReference r:id="rId28" w:type="first"/>
          <w:headerReference r:id="rId25" w:type="default"/>
          <w:footerReference r:id="rId27" w:type="default"/>
          <w:footnotePr>
            <w:numFmt w:val="decimal"/>
          </w:footnotePr>
          <w:pgSz w:w="10725" w:h="14914"/>
          <w:pgMar w:top="1169" w:right="1099" w:bottom="1067" w:left="1169" w:header="0" w:footer="3" w:gutter="0"/>
          <w:pgNumType w:start="219"/>
          <w:cols w:space="720" w:num="1"/>
          <w:titlePg/>
          <w:rtlGutter w:val="0"/>
          <w:docGrid w:linePitch="360" w:charSpace="0"/>
        </w:sectPr>
      </w:pPr>
      <w:r>
        <mc:AlternateContent>
          <mc:Choice Requires="wps">
            <w:drawing>
              <wp:anchor distT="0" distB="0" distL="101600" distR="101600" simplePos="0" relativeHeight="251660288" behindDoc="0" locked="0" layoutInCell="1" allowOverlap="1">
                <wp:simplePos x="0" y="0"/>
                <wp:positionH relativeFrom="page">
                  <wp:posOffset>6218555</wp:posOffset>
                </wp:positionH>
                <wp:positionV relativeFrom="margin">
                  <wp:posOffset>2929255</wp:posOffset>
                </wp:positionV>
                <wp:extent cx="128270" cy="2331720"/>
                <wp:effectExtent l="0" t="0" r="0" b="0"/>
                <wp:wrapSquare wrapText="bothSides"/>
                <wp:docPr id="117" name="Shape 117"/>
                <wp:cNvGraphicFramePr/>
                <a:graphic xmlns:a="http://schemas.openxmlformats.org/drawingml/2006/main">
                  <a:graphicData uri="http://schemas.microsoft.com/office/word/2010/wordprocessingShape">
                    <wps:wsp>
                      <wps:cNvSpPr txBox="1"/>
                      <wps:spPr>
                        <a:xfrm>
                          <a:off x="0" y="0"/>
                          <a:ext cx="128270" cy="23317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r>
                              <w:rPr>
                                <w:spacing w:val="0"/>
                                <w:w w:val="100"/>
                                <w:position w:val="0"/>
                                <w:lang w:val="en-US" w:eastAsia="en-US" w:bidi="en-US"/>
                              </w:rPr>
                              <w:t>•</w:t>
                            </w:r>
                          </w:p>
                        </w:txbxContent>
                      </wps:txbx>
                      <wps:bodyPr vert="eaVert" lIns="0" tIns="0" rIns="0" bIns="0" upright="1">
                        <a:noAutofit/>
                      </wps:bodyPr>
                    </wps:wsp>
                  </a:graphicData>
                </a:graphic>
              </wp:anchor>
            </w:drawing>
          </mc:Choice>
          <mc:Fallback>
            <w:pict>
              <v:shape id="Shape 117" o:spid="_x0000_s1026" o:spt="202" type="#_x0000_t202" style="position:absolute;left:0pt;margin-left:489.65pt;margin-top:230.65pt;height:183.6pt;width:10.1pt;mso-position-horizontal-relative:page;mso-position-vertical-relative:margin;mso-wrap-distance-bottom:0pt;mso-wrap-distance-left:8pt;mso-wrap-distance-right:8pt;mso-wrap-distance-top:0pt;z-index:251660288;mso-width-relative:page;mso-height-relative:page;" filled="f" stroked="f" coordsize="21600,21600" o:gfxdata="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Mgvo9gAAAALAQAADwAAAAAAAAABACAAAAAiAAAAZHJzL2Rvd25yZXYueG1sUEsBAhQAFAAA&#10;AAgAh07iQCxp3W62AQAAggMAAA4AAAAAAAAAAQAgAAAAJw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r>
                        <w:rPr>
                          <w:spacing w:val="0"/>
                          <w:w w:val="100"/>
                          <w:position w:val="0"/>
                          <w:lang w:val="en-US" w:eastAsia="en-US" w:bidi="en-US"/>
                        </w:rPr>
                        <w:t>•</w:t>
                      </w:r>
                    </w:p>
                  </w:txbxContent>
                </v:textbox>
                <w10:wrap type="square"/>
              </v:shape>
            </w:pict>
          </mc:Fallback>
        </mc:AlternateContent>
      </w:r>
      <w:r>
        <w:rPr>
          <w:rFonts w:ascii="Times New Roman" w:hAnsi="Times New Roman" w:eastAsia="Times New Roman" w:cs="Times New Roman"/>
          <w:spacing w:val="0"/>
          <w:w w:val="100"/>
          <w:position w:val="0"/>
          <w:lang w:val="en-US" w:eastAsia="en-US" w:bidi="en-US"/>
        </w:rPr>
        <w:t>3-</w:t>
      </w:r>
      <w:r>
        <w:rPr>
          <w:spacing w:val="0"/>
          <w:w w:val="100"/>
          <w:position w:val="0"/>
        </w:rPr>
        <w:t>吕林根、许子道编：《解析几何》（第五版），北京：高等教育出版社，</w:t>
      </w:r>
      <w:r>
        <w:rPr>
          <w:rFonts w:ascii="Times New Roman" w:hAnsi="Times New Roman" w:eastAsia="Times New Roman" w:cs="Times New Roman"/>
          <w:spacing w:val="0"/>
          <w:w w:val="100"/>
          <w:position w:val="0"/>
        </w:rPr>
        <w:t>2019</w:t>
      </w:r>
      <w:r>
        <w:rPr>
          <w:spacing w:val="0"/>
          <w:w w:val="100"/>
          <w:position w:val="0"/>
          <w:lang w:val="zh-CN" w:eastAsia="zh-CN" w:bidi="zh-CN"/>
        </w:rPr>
        <w:t>年.</w:t>
      </w:r>
    </w:p>
    <w:p>
      <w:pPr>
        <w:pStyle w:val="9"/>
        <w:keepNext/>
        <w:keepLines/>
        <w:widowControl w:val="0"/>
        <w:shd w:val="clear" w:color="auto" w:fill="auto"/>
        <w:bidi w:val="0"/>
        <w:spacing w:before="0" w:after="1040" w:line="240" w:lineRule="auto"/>
        <w:ind w:left="0" w:right="0" w:firstLine="0"/>
        <w:jc w:val="center"/>
      </w:pPr>
      <w:bookmarkStart w:id="436" w:name="bookmark438"/>
      <w:bookmarkStart w:id="437" w:name="bookmark436"/>
      <w:bookmarkStart w:id="438" w:name="bookmark437"/>
      <w:r>
        <w:rPr>
          <w:spacing w:val="0"/>
          <w:w w:val="100"/>
          <w:position w:val="0"/>
        </w:rPr>
        <w:t>英语基础与与作</w:t>
      </w:r>
      <w:bookmarkEnd w:id="436"/>
      <w:bookmarkEnd w:id="437"/>
      <w:bookmarkEnd w:id="438"/>
    </w:p>
    <w:p>
      <w:pPr>
        <w:pStyle w:val="11"/>
        <w:keepNext/>
        <w:keepLines/>
        <w:widowControl w:val="0"/>
        <w:shd w:val="clear" w:color="auto" w:fill="auto"/>
        <w:bidi w:val="0"/>
        <w:spacing w:before="0" w:after="280" w:line="240" w:lineRule="auto"/>
        <w:ind w:left="0" w:right="0" w:firstLine="0"/>
        <w:jc w:val="center"/>
      </w:pPr>
      <w:bookmarkStart w:id="439" w:name="bookmark441"/>
      <w:bookmarkStart w:id="440" w:name="bookmark439"/>
      <w:bookmarkStart w:id="441" w:name="bookmark440"/>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w:t>
      </w:r>
      <w:r>
        <w:rPr>
          <w:spacing w:val="0"/>
          <w:w w:val="100"/>
          <w:position w:val="0"/>
          <w:lang w:val="zh-CN" w:eastAsia="zh-CN" w:bidi="zh-CN"/>
        </w:rPr>
        <w:t>诜范围</w:t>
      </w:r>
      <w:bookmarkEnd w:id="439"/>
      <w:bookmarkEnd w:id="440"/>
      <w:bookmarkEnd w:id="441"/>
    </w:p>
    <w:p>
      <w:pPr>
        <w:pStyle w:val="13"/>
        <w:keepNext w:val="0"/>
        <w:keepLines w:val="0"/>
        <w:widowControl w:val="0"/>
        <w:shd w:val="clear" w:color="auto" w:fill="auto"/>
        <w:bidi w:val="0"/>
        <w:spacing w:before="0" w:after="0" w:line="311" w:lineRule="exact"/>
        <w:ind w:left="0" w:right="0" w:firstLine="420"/>
        <w:jc w:val="both"/>
      </w:pPr>
      <w:r>
        <w:rPr>
          <w:spacing w:val="0"/>
          <w:w w:val="100"/>
          <w:position w:val="0"/>
        </w:rPr>
        <w:t>词汇：掌握《高等学校英语专业基础阶段英语教学大纲》（以下简称《大纲》）规定的 基础阶段认知英语词汇</w:t>
      </w:r>
      <w:r>
        <w:rPr>
          <w:rFonts w:ascii="Times New Roman" w:hAnsi="Times New Roman" w:eastAsia="Times New Roman" w:cs="Times New Roman"/>
          <w:spacing w:val="0"/>
          <w:w w:val="100"/>
          <w:position w:val="0"/>
        </w:rPr>
        <w:t xml:space="preserve">（5 </w:t>
      </w:r>
      <w:r>
        <w:rPr>
          <w:rFonts w:ascii="Times New Roman" w:hAnsi="Times New Roman" w:eastAsia="Times New Roman" w:cs="Times New Roman"/>
          <w:spacing w:val="0"/>
          <w:w w:val="100"/>
          <w:position w:val="0"/>
          <w:lang w:val="en-US" w:eastAsia="en-US" w:bidi="en-US"/>
        </w:rPr>
        <w:t xml:space="preserve">500-6 </w:t>
      </w:r>
      <w:r>
        <w:rPr>
          <w:rFonts w:ascii="Times New Roman" w:hAnsi="Times New Roman" w:eastAsia="Times New Roman" w:cs="Times New Roman"/>
          <w:spacing w:val="0"/>
          <w:w w:val="100"/>
          <w:position w:val="0"/>
        </w:rPr>
        <w:t>500</w:t>
      </w:r>
      <w:r>
        <w:rPr>
          <w:spacing w:val="0"/>
          <w:w w:val="100"/>
          <w:position w:val="0"/>
        </w:rPr>
        <w:t>个），并且能正确熟练地运用其中的</w:t>
      </w:r>
      <w:r>
        <w:rPr>
          <w:rFonts w:ascii="Times New Roman" w:hAnsi="Times New Roman" w:eastAsia="Times New Roman" w:cs="Times New Roman"/>
          <w:spacing w:val="0"/>
          <w:w w:val="100"/>
          <w:position w:val="0"/>
        </w:rPr>
        <w:t xml:space="preserve">3 </w:t>
      </w:r>
      <w:r>
        <w:rPr>
          <w:rFonts w:ascii="Times New Roman" w:hAnsi="Times New Roman" w:eastAsia="Times New Roman" w:cs="Times New Roman"/>
          <w:spacing w:val="0"/>
          <w:w w:val="100"/>
          <w:position w:val="0"/>
          <w:lang w:val="en-US" w:eastAsia="en-US" w:bidi="en-US"/>
        </w:rPr>
        <w:t xml:space="preserve">000—1 </w:t>
      </w:r>
      <w:r>
        <w:rPr>
          <w:rFonts w:ascii="Times New Roman" w:hAnsi="Times New Roman" w:eastAsia="Times New Roman" w:cs="Times New Roman"/>
          <w:spacing w:val="0"/>
          <w:w w:val="100"/>
          <w:position w:val="0"/>
        </w:rPr>
        <w:t>000</w:t>
      </w:r>
      <w:r>
        <w:rPr>
          <w:spacing w:val="0"/>
          <w:w w:val="100"/>
          <w:position w:val="0"/>
        </w:rPr>
        <w:t>个 单词及其最基本的搭配，具备在语篇中理解和运用词汇的能力</w:t>
      </w:r>
      <w:r>
        <w:rPr>
          <w:color w:val="A09A91"/>
          <w:spacing w:val="0"/>
          <w:w w:val="100"/>
          <w:position w:val="0"/>
        </w:rPr>
        <w:t>。</w:t>
      </w:r>
    </w:p>
    <w:p>
      <w:pPr>
        <w:pStyle w:val="13"/>
        <w:keepNext w:val="0"/>
        <w:keepLines w:val="0"/>
        <w:widowControl w:val="0"/>
        <w:shd w:val="clear" w:color="auto" w:fill="auto"/>
        <w:bidi w:val="0"/>
        <w:spacing w:before="0" w:after="0" w:line="311" w:lineRule="exact"/>
        <w:ind w:left="0" w:right="0" w:firstLine="420"/>
        <w:jc w:val="both"/>
      </w:pPr>
      <w:r>
        <w:rPr>
          <w:spacing w:val="0"/>
          <w:w w:val="100"/>
          <w:position w:val="0"/>
        </w:rPr>
        <w:t>语法：掌握并能运用《大纲》规定的一至四级语法内容。</w:t>
      </w:r>
    </w:p>
    <w:p>
      <w:pPr>
        <w:pStyle w:val="13"/>
        <w:keepNext w:val="0"/>
        <w:keepLines w:val="0"/>
        <w:widowControl w:val="0"/>
        <w:shd w:val="clear" w:color="auto" w:fill="auto"/>
        <w:bidi w:val="0"/>
        <w:spacing w:before="0" w:after="0" w:line="311" w:lineRule="exact"/>
        <w:ind w:left="0" w:right="0" w:firstLine="420"/>
        <w:jc w:val="both"/>
      </w:pPr>
      <w:r>
        <mc:AlternateContent>
          <mc:Choice Requires="wps">
            <w:drawing>
              <wp:anchor distT="0" distB="0" distL="12700" distR="12700" simplePos="0" relativeHeight="251660288" behindDoc="0" locked="0" layoutInCell="1" allowOverlap="1">
                <wp:simplePos x="0" y="0"/>
                <wp:positionH relativeFrom="page">
                  <wp:posOffset>248920</wp:posOffset>
                </wp:positionH>
                <wp:positionV relativeFrom="paragraph">
                  <wp:posOffset>203200</wp:posOffset>
                </wp:positionV>
                <wp:extent cx="499745" cy="2438400"/>
                <wp:effectExtent l="4445" t="4445" r="10160" b="14605"/>
                <wp:wrapSquare wrapText="bothSides"/>
                <wp:docPr id="119" name="Shape 119"/>
                <wp:cNvGraphicFramePr/>
                <a:graphic xmlns:a="http://schemas.openxmlformats.org/drawingml/2006/main">
                  <a:graphicData uri="http://schemas.microsoft.com/office/word/2010/wordprocessingShape">
                    <wps:wsp>
                      <wps:cNvSpPr txBox="1"/>
                      <wps:spPr>
                        <a:xfrm>
                          <a:off x="0" y="0"/>
                          <a:ext cx="499745" cy="2438400"/>
                        </a:xfrm>
                        <a:prstGeom prst="rect">
                          <a:avLst/>
                        </a:prstGeom>
                        <a:solidFill>
                          <a:srgbClr val="C5C9C9"/>
                        </a:solidFill>
                        <a:ln w="6350">
                          <a:solidFill>
                            <a:srgbClr val="000000"/>
                          </a:solidFill>
                        </a:ln>
                      </wps:spPr>
                      <wps:txbx>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19" o:spid="_x0000_s1026" o:spt="202" type="#_x0000_t202" style="position:absolute;left:0pt;margin-left:19.6pt;margin-top:16pt;height:192pt;width:39.35pt;mso-position-horizontal-relative:page;mso-wrap-distance-bottom:0pt;mso-wrap-distance-left:1pt;mso-wrap-distance-right:1pt;mso-wrap-distance-top:0pt;z-index:251660288;mso-width-relative:page;mso-height-relative:page;" fillcolor="#C5C9C9" filled="t" stroked="t" coordsize="21600,21600" o:gfxdata="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ojv2&#10;2QAAAAkBAAAPAAAAAAAAAAEAIAAAACIAAABkcnMvZG93bnJldi54bWxQSwECFAAUAAAACACHTuJA&#10;w1fn8ucBAAD1AwAADgAAAAAAAAABACAAAAAoAQAAZHJzL2Uyb0RvYy54bWxQSwUGAAAAAAYABgBZ&#10;AQAAgQUA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r>
        <w:rPr>
          <w:spacing w:val="0"/>
          <w:w w:val="100"/>
          <w:position w:val="0"/>
        </w:rPr>
        <w:t>阅读：能读懂英美国家出版的中等难度的文章和材料。对所读材料能够：（</w:t>
      </w:r>
      <w:r>
        <w:rPr>
          <w:rFonts w:ascii="Times New Roman" w:hAnsi="Times New Roman" w:eastAsia="Times New Roman" w:cs="Times New Roman"/>
          <w:spacing w:val="0"/>
          <w:w w:val="100"/>
          <w:position w:val="0"/>
        </w:rPr>
        <w:t>1）</w:t>
      </w:r>
      <w:r>
        <w:rPr>
          <w:spacing w:val="0"/>
          <w:w w:val="100"/>
          <w:position w:val="0"/>
        </w:rPr>
        <w:t>理解主 旨要义；（</w:t>
      </w:r>
      <w:r>
        <w:rPr>
          <w:rFonts w:ascii="Times New Roman" w:hAnsi="Times New Roman" w:eastAsia="Times New Roman" w:cs="Times New Roman"/>
          <w:spacing w:val="0"/>
          <w:w w:val="100"/>
          <w:position w:val="0"/>
        </w:rPr>
        <w:t>2）</w:t>
      </w:r>
      <w:r>
        <w:rPr>
          <w:spacing w:val="0"/>
          <w:w w:val="100"/>
          <w:position w:val="0"/>
        </w:rPr>
        <w:t>理解文中具体信息；</w:t>
      </w:r>
      <w:r>
        <w:rPr>
          <w:rFonts w:ascii="Times New Roman" w:hAnsi="Times New Roman" w:eastAsia="Times New Roman" w:cs="Times New Roman"/>
          <w:spacing w:val="0"/>
          <w:w w:val="100"/>
          <w:position w:val="0"/>
        </w:rPr>
        <w:t>（3）</w:t>
      </w:r>
      <w:r>
        <w:rPr>
          <w:spacing w:val="0"/>
          <w:w w:val="100"/>
          <w:position w:val="0"/>
        </w:rPr>
        <w:t>根据上下文推断单词和短语的含义；（</w:t>
      </w:r>
      <w:r>
        <w:rPr>
          <w:rFonts w:ascii="Times New Roman" w:hAnsi="Times New Roman" w:eastAsia="Times New Roman" w:cs="Times New Roman"/>
          <w:spacing w:val="0"/>
          <w:w w:val="100"/>
          <w:position w:val="0"/>
        </w:rPr>
        <w:t>4）</w:t>
      </w:r>
      <w:r>
        <w:rPr>
          <w:spacing w:val="0"/>
          <w:w w:val="100"/>
          <w:position w:val="0"/>
        </w:rPr>
        <w:t>做出判断 和推理；（</w:t>
      </w:r>
      <w:r>
        <w:rPr>
          <w:rFonts w:ascii="Times New Roman" w:hAnsi="Times New Roman" w:eastAsia="Times New Roman" w:cs="Times New Roman"/>
          <w:spacing w:val="0"/>
          <w:w w:val="100"/>
          <w:position w:val="0"/>
        </w:rPr>
        <w:t>5）</w:t>
      </w:r>
      <w:r>
        <w:rPr>
          <w:spacing w:val="0"/>
          <w:w w:val="100"/>
          <w:position w:val="0"/>
        </w:rPr>
        <w:t>理解文章的基本结构；</w:t>
      </w:r>
      <w:r>
        <w:rPr>
          <w:rFonts w:ascii="Times New Roman" w:hAnsi="Times New Roman" w:eastAsia="Times New Roman" w:cs="Times New Roman"/>
          <w:spacing w:val="0"/>
          <w:w w:val="100"/>
          <w:position w:val="0"/>
        </w:rPr>
        <w:t>（6）</w:t>
      </w:r>
      <w:r>
        <w:rPr>
          <w:spacing w:val="0"/>
          <w:w w:val="100"/>
          <w:position w:val="0"/>
        </w:rPr>
        <w:t>理解作者的意图、观点和态度。</w:t>
      </w:r>
    </w:p>
    <w:p>
      <w:pPr>
        <w:pStyle w:val="13"/>
        <w:keepNext w:val="0"/>
        <w:keepLines w:val="0"/>
        <w:widowControl w:val="0"/>
        <w:shd w:val="clear" w:color="auto" w:fill="auto"/>
        <w:bidi w:val="0"/>
        <w:spacing w:before="0" w:after="0" w:line="326" w:lineRule="exact"/>
        <w:ind w:left="0" w:right="0" w:firstLine="420"/>
        <w:jc w:val="both"/>
      </w:pPr>
      <w:r>
        <w:rPr>
          <w:spacing w:val="0"/>
          <w:w w:val="100"/>
          <w:position w:val="0"/>
        </w:rPr>
        <w:t>翻译：能将中等难度的一般性话题或英语国家文化题材的英文材料翻译成中文；能将中 等难度的一般性话题或中国文化、中国国情题材的中文材料翻译成英文。要求译文忠实原 文，表达流畅。</w:t>
      </w:r>
    </w:p>
    <w:p>
      <w:pPr>
        <w:pStyle w:val="13"/>
        <w:keepNext w:val="0"/>
        <w:keepLines w:val="0"/>
        <w:widowControl w:val="0"/>
        <w:shd w:val="clear" w:color="auto" w:fill="auto"/>
        <w:bidi w:val="0"/>
        <w:spacing w:before="0" w:after="280" w:line="326" w:lineRule="exact"/>
        <w:ind w:left="0" w:right="0" w:firstLine="420"/>
        <w:jc w:val="both"/>
      </w:pPr>
      <w:r>
        <w:rPr>
          <w:spacing w:val="0"/>
          <w:w w:val="100"/>
          <w:position w:val="0"/>
        </w:rPr>
        <w:t>写作：能根据阅读文章，用英语写一篇</w:t>
      </w:r>
      <w:r>
        <w:rPr>
          <w:rFonts w:ascii="Times New Roman" w:hAnsi="Times New Roman" w:eastAsia="Times New Roman" w:cs="Times New Roman"/>
          <w:spacing w:val="0"/>
          <w:w w:val="100"/>
          <w:position w:val="0"/>
        </w:rPr>
        <w:t>100</w:t>
      </w:r>
      <w:r>
        <w:rPr>
          <w:spacing w:val="0"/>
          <w:w w:val="100"/>
          <w:position w:val="0"/>
        </w:rPr>
        <w:t>词左右的概要，要求准确把握文章主旨，语 法正确，语言通顺，上下文连贯；能根据所给的话题，用英语写一篇</w:t>
      </w:r>
      <w:r>
        <w:rPr>
          <w:rFonts w:ascii="Times New Roman" w:hAnsi="Times New Roman" w:eastAsia="Times New Roman" w:cs="Times New Roman"/>
          <w:spacing w:val="0"/>
          <w:w w:val="100"/>
          <w:position w:val="0"/>
        </w:rPr>
        <w:t>200</w:t>
      </w:r>
      <w:r>
        <w:rPr>
          <w:spacing w:val="0"/>
          <w:w w:val="100"/>
          <w:position w:val="0"/>
        </w:rPr>
        <w:t>词左右的短文。要 求内容切题，结构严谨，条理清晰，语法正确，语言通顺，表达得体。</w:t>
      </w:r>
    </w:p>
    <w:p>
      <w:pPr>
        <w:pStyle w:val="11"/>
        <w:keepNext/>
        <w:keepLines/>
        <w:widowControl w:val="0"/>
        <w:shd w:val="clear" w:color="auto" w:fill="auto"/>
        <w:bidi w:val="0"/>
        <w:spacing w:before="0" w:after="280" w:line="240" w:lineRule="auto"/>
        <w:ind w:left="0" w:right="0" w:firstLine="0"/>
        <w:jc w:val="center"/>
      </w:pPr>
      <w:bookmarkStart w:id="442" w:name="bookmark444"/>
      <w:bookmarkStart w:id="443" w:name="bookmark442"/>
      <w:bookmarkStart w:id="444" w:name="bookmark443"/>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442"/>
      <w:bookmarkEnd w:id="443"/>
      <w:bookmarkEnd w:id="444"/>
    </w:p>
    <w:p>
      <w:pPr>
        <w:pStyle w:val="13"/>
        <w:keepNext w:val="0"/>
        <w:keepLines w:val="0"/>
        <w:widowControl w:val="0"/>
        <w:numPr>
          <w:ilvl w:val="0"/>
          <w:numId w:val="24"/>
        </w:numPr>
        <w:shd w:val="clear" w:color="auto" w:fill="auto"/>
        <w:tabs>
          <w:tab w:val="left" w:pos="757"/>
        </w:tabs>
        <w:bidi w:val="0"/>
        <w:spacing w:before="0" w:after="0" w:line="305" w:lineRule="exact"/>
        <w:ind w:left="0" w:right="0" w:firstLine="420"/>
        <w:jc w:val="both"/>
      </w:pPr>
      <w:bookmarkStart w:id="445" w:name="bookmark445"/>
      <w:bookmarkEnd w:id="445"/>
      <w:r>
        <w:rPr>
          <w:spacing w:val="0"/>
          <w:w w:val="100"/>
          <w:position w:val="0"/>
        </w:rPr>
        <w:t>杨立民主编：《现代大学英语（第二版）精读》（学生用书）</w:t>
      </w:r>
      <w:r>
        <w:rPr>
          <w:rFonts w:ascii="Times New Roman" w:hAnsi="Times New Roman" w:eastAsia="Times New Roman" w:cs="Times New Roman"/>
          <w:spacing w:val="0"/>
          <w:w w:val="100"/>
          <w:position w:val="0"/>
          <w:lang w:val="en-US" w:eastAsia="en-US" w:bidi="en-US"/>
        </w:rPr>
        <w:t>1T</w:t>
      </w:r>
      <w:r>
        <w:rPr>
          <w:spacing w:val="0"/>
          <w:w w:val="100"/>
          <w:position w:val="0"/>
        </w:rPr>
        <w:t>册，北京：外语 教学与研究出版社，</w:t>
      </w:r>
      <w:r>
        <w:rPr>
          <w:rFonts w:ascii="Times New Roman" w:hAnsi="Times New Roman" w:eastAsia="Times New Roman" w:cs="Times New Roman"/>
          <w:spacing w:val="0"/>
          <w:w w:val="100"/>
          <w:position w:val="0"/>
        </w:rPr>
        <w:t>2020</w:t>
      </w:r>
      <w:r>
        <w:rPr>
          <w:spacing w:val="0"/>
          <w:w w:val="100"/>
          <w:position w:val="0"/>
        </w:rPr>
        <w:t>年。</w:t>
      </w:r>
    </w:p>
    <w:p>
      <w:pPr>
        <w:pStyle w:val="13"/>
        <w:keepNext w:val="0"/>
        <w:keepLines w:val="0"/>
        <w:widowControl w:val="0"/>
        <w:numPr>
          <w:ilvl w:val="0"/>
          <w:numId w:val="24"/>
        </w:numPr>
        <w:shd w:val="clear" w:color="auto" w:fill="auto"/>
        <w:tabs>
          <w:tab w:val="left" w:pos="752"/>
        </w:tabs>
        <w:bidi w:val="0"/>
        <w:spacing w:before="0" w:after="0" w:line="305" w:lineRule="exact"/>
        <w:ind w:left="0" w:right="0" w:firstLine="420"/>
        <w:jc w:val="both"/>
      </w:pPr>
      <w:bookmarkStart w:id="446" w:name="bookmark446"/>
      <w:bookmarkEnd w:id="446"/>
      <w:r>
        <w:rPr>
          <w:spacing w:val="0"/>
          <w:w w:val="100"/>
          <w:position w:val="0"/>
        </w:rPr>
        <w:t>梅德明主编：《新编英语教程（第三版）》（学生用书）</w:t>
      </w:r>
      <w:r>
        <w:rPr>
          <w:rFonts w:ascii="Times New Roman" w:hAnsi="Times New Roman" w:eastAsia="Times New Roman" w:cs="Times New Roman"/>
          <w:spacing w:val="0"/>
          <w:w w:val="100"/>
          <w:position w:val="0"/>
          <w:lang w:val="en-US" w:eastAsia="en-US" w:bidi="en-US"/>
        </w:rPr>
        <w:t>1T</w:t>
      </w:r>
      <w:r>
        <w:rPr>
          <w:spacing w:val="0"/>
          <w:w w:val="100"/>
          <w:position w:val="0"/>
        </w:rPr>
        <w:t>册，上海：上海外语教 育出版社，</w:t>
      </w:r>
      <w:r>
        <w:rPr>
          <w:rFonts w:ascii="Times New Roman" w:hAnsi="Times New Roman" w:eastAsia="Times New Roman" w:cs="Times New Roman"/>
          <w:spacing w:val="0"/>
          <w:w w:val="100"/>
          <w:position w:val="0"/>
        </w:rPr>
        <w:t>2012</w:t>
      </w:r>
      <w:r>
        <w:rPr>
          <w:spacing w:val="0"/>
          <w:w w:val="100"/>
          <w:position w:val="0"/>
        </w:rPr>
        <w:t>年。</w:t>
      </w:r>
    </w:p>
    <w:p>
      <w:pPr>
        <w:pStyle w:val="13"/>
        <w:keepNext w:val="0"/>
        <w:keepLines w:val="0"/>
        <w:widowControl w:val="0"/>
        <w:numPr>
          <w:ilvl w:val="0"/>
          <w:numId w:val="24"/>
        </w:numPr>
        <w:shd w:val="clear" w:color="auto" w:fill="auto"/>
        <w:tabs>
          <w:tab w:val="left" w:pos="764"/>
        </w:tabs>
        <w:bidi w:val="0"/>
        <w:spacing w:before="0" w:after="0" w:line="302" w:lineRule="exact"/>
        <w:ind w:left="0" w:right="0" w:firstLine="420"/>
        <w:jc w:val="both"/>
      </w:pPr>
      <w:bookmarkStart w:id="447" w:name="bookmark447"/>
      <w:bookmarkEnd w:id="447"/>
      <w:r>
        <w:rPr>
          <w:spacing w:val="0"/>
          <w:w w:val="100"/>
          <w:position w:val="0"/>
        </w:rPr>
        <w:t>何兆熊主编：《综合教程（第二版）》</w:t>
      </w:r>
      <w:r>
        <w:rPr>
          <w:rFonts w:ascii="Times New Roman" w:hAnsi="Times New Roman" w:eastAsia="Times New Roman" w:cs="Times New Roman"/>
          <w:spacing w:val="0"/>
          <w:w w:val="100"/>
          <w:position w:val="0"/>
          <w:lang w:val="en-US" w:eastAsia="en-US" w:bidi="en-US"/>
        </w:rPr>
        <w:t>1—2</w:t>
      </w:r>
      <w:r>
        <w:rPr>
          <w:spacing w:val="0"/>
          <w:w w:val="100"/>
          <w:position w:val="0"/>
        </w:rPr>
        <w:t>册，上海：上海外语教育出版社，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24"/>
        </w:numPr>
        <w:shd w:val="clear" w:color="auto" w:fill="auto"/>
        <w:tabs>
          <w:tab w:val="left" w:pos="757"/>
        </w:tabs>
        <w:bidi w:val="0"/>
        <w:spacing w:before="0" w:after="0" w:line="302" w:lineRule="exact"/>
        <w:ind w:left="0" w:right="0" w:firstLine="420"/>
        <w:jc w:val="both"/>
      </w:pPr>
      <w:bookmarkStart w:id="448" w:name="bookmark448"/>
      <w:bookmarkEnd w:id="448"/>
      <w:r>
        <w:rPr>
          <w:spacing w:val="0"/>
          <w:w w:val="100"/>
          <w:position w:val="0"/>
        </w:rPr>
        <w:t>章振邦主编：《新编英语语法教程（第</w:t>
      </w:r>
      <w:r>
        <w:rPr>
          <w:rFonts w:ascii="Times New Roman" w:hAnsi="Times New Roman" w:eastAsia="Times New Roman" w:cs="Times New Roman"/>
          <w:spacing w:val="0"/>
          <w:w w:val="100"/>
          <w:position w:val="0"/>
        </w:rPr>
        <w:t>6</w:t>
      </w:r>
      <w:r>
        <w:rPr>
          <w:spacing w:val="0"/>
          <w:w w:val="100"/>
          <w:position w:val="0"/>
        </w:rPr>
        <w:t>版）》（学生用书），上海：上海外语教育出 版社，</w:t>
      </w:r>
      <w:r>
        <w:rPr>
          <w:rFonts w:ascii="Times New Roman" w:hAnsi="Times New Roman" w:eastAsia="Times New Roman" w:cs="Times New Roman"/>
          <w:spacing w:val="0"/>
          <w:w w:val="100"/>
          <w:position w:val="0"/>
        </w:rPr>
        <w:t>2017</w:t>
      </w:r>
      <w:r>
        <w:rPr>
          <w:spacing w:val="0"/>
          <w:w w:val="100"/>
          <w:position w:val="0"/>
        </w:rPr>
        <w:t>年。</w:t>
      </w:r>
    </w:p>
    <w:p>
      <w:pPr>
        <w:pStyle w:val="13"/>
        <w:keepNext w:val="0"/>
        <w:keepLines w:val="0"/>
        <w:widowControl w:val="0"/>
        <w:numPr>
          <w:ilvl w:val="0"/>
          <w:numId w:val="24"/>
        </w:numPr>
        <w:shd w:val="clear" w:color="auto" w:fill="auto"/>
        <w:tabs>
          <w:tab w:val="left" w:pos="774"/>
        </w:tabs>
        <w:bidi w:val="0"/>
        <w:spacing w:before="0" w:after="0" w:line="312" w:lineRule="exact"/>
        <w:ind w:left="0" w:right="0" w:firstLine="420"/>
        <w:jc w:val="both"/>
      </w:pPr>
      <w:bookmarkStart w:id="449" w:name="bookmark449"/>
      <w:bookmarkEnd w:id="449"/>
      <w:r>
        <w:rPr>
          <w:spacing w:val="0"/>
          <w:w w:val="100"/>
          <w:position w:val="0"/>
        </w:rPr>
        <w:t>张培基主编：《英汉翻译教程（修订本）》，上海：上海外语教育出版社，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shd w:val="clear" w:color="auto" w:fill="auto"/>
        <w:bidi w:val="0"/>
        <w:spacing w:before="0" w:after="1760" w:line="312" w:lineRule="exact"/>
        <w:ind w:left="0" w:right="0" w:firstLine="420"/>
        <w:jc w:val="both"/>
      </w:pPr>
      <w:r>
        <w:rPr>
          <w:spacing w:val="0"/>
          <w:w w:val="100"/>
          <w:position w:val="0"/>
        </w:rPr>
        <w:t>【特别说明：参考书目仅列岀各校英语专业常用教材供考生参考。考生可使用本校英语 专业教学所用教材复习。】</w:t>
      </w:r>
    </w:p>
    <w:p>
      <w:pPr>
        <w:pStyle w:val="17"/>
        <w:keepNext w:val="0"/>
        <w:keepLines w:val="0"/>
        <w:widowControl w:val="0"/>
        <w:shd w:val="clear" w:color="auto" w:fill="auto"/>
        <w:bidi w:val="0"/>
        <w:spacing w:before="0" w:after="140" w:line="240" w:lineRule="auto"/>
        <w:ind w:left="0" w:right="0" w:firstLine="0"/>
        <w:jc w:val="center"/>
      </w:pPr>
      <w:r>
        <w:rPr>
          <w:rFonts w:ascii="Times New Roman" w:hAnsi="Times New Roman" w:eastAsia="Times New Roman" w:cs="Times New Roman"/>
          <w:spacing w:val="0"/>
          <w:w w:val="100"/>
          <w:position w:val="0"/>
        </w:rPr>
        <w:t>—224 —</w:t>
      </w:r>
    </w:p>
    <w:p>
      <w:pPr>
        <w:pStyle w:val="19"/>
        <w:keepNext w:val="0"/>
        <w:keepLines w:val="0"/>
        <w:widowControl w:val="0"/>
        <w:shd w:val="clear" w:color="auto" w:fill="auto"/>
        <w:tabs>
          <w:tab w:val="left" w:pos="2347"/>
        </w:tabs>
        <w:bidi w:val="0"/>
        <w:spacing w:before="0" w:after="80" w:line="240" w:lineRule="auto"/>
        <w:ind w:left="0" w:right="0" w:firstLine="0"/>
        <w:jc w:val="center"/>
        <w:sectPr>
          <w:headerReference r:id="rId29" w:type="default"/>
          <w:footerReference r:id="rId30" w:type="default"/>
          <w:footnotePr>
            <w:numFmt w:val="decimal"/>
          </w:footnotePr>
          <w:pgSz w:w="10725" w:h="14914"/>
          <w:pgMar w:top="1920" w:right="932" w:bottom="370" w:left="1340" w:header="0" w:footer="3" w:gutter="0"/>
          <w:pgNumType w:start="33"/>
          <w:cols w:space="720" w:num="1"/>
          <w:rtlGutter w:val="0"/>
          <w:docGrid w:linePitch="360" w:charSpace="0"/>
        </w:sectPr>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p>
      <w:pPr>
        <w:widowControl w:val="0"/>
        <w:spacing w:line="240" w:lineRule="exact"/>
        <w:rPr>
          <w:sz w:val="19"/>
          <w:szCs w:val="19"/>
        </w:rPr>
      </w:pPr>
    </w:p>
    <w:p>
      <w:pPr>
        <w:widowControl w:val="0"/>
        <w:spacing w:before="51" w:after="51" w:line="240" w:lineRule="exact"/>
        <w:rPr>
          <w:sz w:val="19"/>
          <w:szCs w:val="19"/>
        </w:rPr>
      </w:pPr>
    </w:p>
    <w:p>
      <w:pPr>
        <w:widowControl w:val="0"/>
        <w:spacing w:line="1" w:lineRule="exact"/>
        <w:sectPr>
          <w:headerReference r:id="rId31" w:type="default"/>
          <w:footerReference r:id="rId32" w:type="default"/>
          <w:footnotePr>
            <w:numFmt w:val="decimal"/>
          </w:footnotePr>
          <w:pgSz w:w="10725" w:h="14914"/>
          <w:pgMar w:top="1263" w:right="1215" w:bottom="1050" w:left="1044" w:header="0" w:footer="3" w:gutter="0"/>
          <w:pgNumType w:start="225"/>
          <w:cols w:space="720" w:num="1"/>
          <w:rtlGutter w:val="0"/>
          <w:docGrid w:linePitch="360" w:charSpace="0"/>
        </w:sectPr>
      </w:pPr>
    </w:p>
    <w:p>
      <w:pPr>
        <w:pStyle w:val="9"/>
        <w:keepNext/>
        <w:keepLines/>
        <w:widowControl w:val="0"/>
        <w:shd w:val="clear" w:color="auto" w:fill="auto"/>
        <w:bidi w:val="0"/>
        <w:spacing w:before="0" w:after="1040" w:line="240" w:lineRule="auto"/>
        <w:ind w:left="0" w:right="0" w:firstLine="0"/>
        <w:jc w:val="center"/>
      </w:pPr>
      <w:bookmarkStart w:id="450" w:name="bookmark452"/>
      <w:bookmarkStart w:id="451" w:name="bookmark450"/>
      <w:bookmarkStart w:id="452" w:name="bookmark451"/>
      <w:r>
        <w:rPr>
          <w:spacing w:val="0"/>
          <w:w w:val="100"/>
          <w:position w:val="0"/>
        </w:rPr>
        <w:t>汉语言文学学科基础</w:t>
      </w:r>
      <w:bookmarkEnd w:id="450"/>
      <w:bookmarkEnd w:id="451"/>
      <w:bookmarkEnd w:id="452"/>
    </w:p>
    <w:p>
      <w:pPr>
        <w:pStyle w:val="11"/>
        <w:keepNext/>
        <w:keepLines/>
        <w:widowControl w:val="0"/>
        <w:shd w:val="clear" w:color="auto" w:fill="auto"/>
        <w:bidi w:val="0"/>
        <w:spacing w:before="0" w:after="240" w:line="240" w:lineRule="auto"/>
        <w:ind w:left="0" w:right="0" w:firstLine="0"/>
        <w:jc w:val="center"/>
      </w:pPr>
      <w:bookmarkStart w:id="453" w:name="bookmark453"/>
      <w:bookmarkStart w:id="454" w:name="bookmark454"/>
      <w:bookmarkStart w:id="455" w:name="bookmark455"/>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考试跑围</w:t>
      </w:r>
      <w:bookmarkEnd w:id="453"/>
      <w:bookmarkEnd w:id="454"/>
      <w:bookmarkEnd w:id="455"/>
    </w:p>
    <w:p>
      <w:pPr>
        <w:pStyle w:val="13"/>
        <w:keepNext w:val="0"/>
        <w:keepLines w:val="0"/>
        <w:widowControl w:val="0"/>
        <w:shd w:val="clear" w:color="auto" w:fill="auto"/>
        <w:tabs>
          <w:tab w:val="left" w:pos="878"/>
        </w:tabs>
        <w:bidi w:val="0"/>
        <w:spacing w:before="0" w:after="0" w:line="304" w:lineRule="exact"/>
        <w:ind w:left="0" w:right="0"/>
        <w:jc w:val="left"/>
      </w:pPr>
      <w:bookmarkStart w:id="456" w:name="bookmark456"/>
      <w:r>
        <w:rPr>
          <w:spacing w:val="0"/>
          <w:w w:val="100"/>
          <w:position w:val="0"/>
        </w:rPr>
        <w:t>一</w:t>
      </w:r>
      <w:bookmarkEnd w:id="456"/>
      <w:r>
        <w:rPr>
          <w:spacing w:val="0"/>
          <w:w w:val="100"/>
          <w:position w:val="0"/>
        </w:rPr>
        <w:t>、</w:t>
      </w:r>
      <w:r>
        <w:rPr>
          <w:spacing w:val="0"/>
          <w:w w:val="100"/>
          <w:position w:val="0"/>
        </w:rPr>
        <w:tab/>
      </w:r>
      <w:r>
        <w:rPr>
          <w:spacing w:val="0"/>
          <w:w w:val="100"/>
          <w:position w:val="0"/>
        </w:rPr>
        <w:t>古代汉语</w:t>
      </w:r>
    </w:p>
    <w:p>
      <w:pPr>
        <w:pStyle w:val="13"/>
        <w:keepNext w:val="0"/>
        <w:keepLines w:val="0"/>
        <w:widowControl w:val="0"/>
        <w:shd w:val="clear" w:color="auto" w:fill="auto"/>
        <w:bidi w:val="0"/>
        <w:spacing w:before="0" w:after="0" w:line="304" w:lineRule="exact"/>
        <w:ind w:left="0" w:right="0"/>
        <w:jc w:val="both"/>
      </w:pPr>
      <w:r>
        <w:rPr>
          <w:spacing w:val="0"/>
          <w:w w:val="100"/>
          <w:position w:val="0"/>
        </w:rPr>
        <w:t>能较系统地掌握各种基础知识，并能运用这些知识解释、分析文言材料中与文字、词 汇、语法等内容有关的语言现象。</w:t>
      </w:r>
    </w:p>
    <w:p>
      <w:pPr>
        <w:pStyle w:val="13"/>
        <w:keepNext w:val="0"/>
        <w:keepLines w:val="0"/>
        <w:widowControl w:val="0"/>
        <w:numPr>
          <w:ilvl w:val="0"/>
          <w:numId w:val="25"/>
        </w:numPr>
        <w:shd w:val="clear" w:color="auto" w:fill="auto"/>
        <w:tabs>
          <w:tab w:val="left" w:pos="738"/>
        </w:tabs>
        <w:bidi w:val="0"/>
        <w:spacing w:before="0" w:after="0" w:line="304" w:lineRule="exact"/>
        <w:ind w:left="0" w:right="0"/>
        <w:jc w:val="both"/>
      </w:pPr>
      <w:bookmarkStart w:id="457" w:name="bookmark457"/>
      <w:bookmarkEnd w:id="457"/>
      <w:r>
        <w:rPr>
          <w:spacing w:val="0"/>
          <w:w w:val="100"/>
          <w:position w:val="0"/>
        </w:rPr>
        <w:t>文字</w:t>
      </w:r>
    </w:p>
    <w:p>
      <w:pPr>
        <w:pStyle w:val="13"/>
        <w:keepNext w:val="0"/>
        <w:keepLines w:val="0"/>
        <w:widowControl w:val="0"/>
        <w:shd w:val="clear" w:color="auto" w:fill="auto"/>
        <w:bidi w:val="0"/>
        <w:spacing w:before="0" w:after="0" w:line="304" w:lineRule="exact"/>
        <w:ind w:left="0" w:right="0"/>
        <w:jc w:val="both"/>
      </w:pPr>
      <w:r>
        <mc:AlternateContent>
          <mc:Choice Requires="wps">
            <w:drawing>
              <wp:anchor distT="0" distB="0" distL="88900" distR="88900" simplePos="0" relativeHeight="251660288" behindDoc="0" locked="0" layoutInCell="1" allowOverlap="1">
                <wp:simplePos x="0" y="0"/>
                <wp:positionH relativeFrom="page">
                  <wp:posOffset>6241415</wp:posOffset>
                </wp:positionH>
                <wp:positionV relativeFrom="paragraph">
                  <wp:posOffset>317500</wp:posOffset>
                </wp:positionV>
                <wp:extent cx="143510" cy="2237105"/>
                <wp:effectExtent l="0" t="0" r="0" b="0"/>
                <wp:wrapSquare wrapText="bothSides"/>
                <wp:docPr id="127" name="Shape 127"/>
                <wp:cNvGraphicFramePr/>
                <a:graphic xmlns:a="http://schemas.openxmlformats.org/drawingml/2006/main">
                  <a:graphicData uri="http://schemas.microsoft.com/office/word/2010/wordprocessingShape">
                    <wps:wsp>
                      <wps:cNvSpPr txBox="1"/>
                      <wps:spPr>
                        <a:xfrm>
                          <a:off x="0" y="0"/>
                          <a:ext cx="14351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27" o:spid="_x0000_s1026" o:spt="202" type="#_x0000_t202" style="position:absolute;left:0pt;margin-left:491.45pt;margin-top:25pt;height:176.15pt;width:11.3pt;mso-position-horizontal-relative:page;mso-wrap-distance-bottom:0pt;mso-wrap-distance-left:7pt;mso-wrap-distance-right:7pt;mso-wrap-distance-top:0pt;z-index:251660288;mso-width-relative:page;mso-height-relative:page;" filled="f" stroked="f" coordsize="21600,21600" o:gfxdata="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g7rJO1wAAAAsBAAAPAAAAAAAAAAEAIAAAACIAAABkcnMvZG93bnJldi54bWxQSwECFAAUAAAA&#10;CACHTuJA7VCAV7YBAACCAwAADgAAAAAAAAABACAAAAAmAQAAZHJzL2Uyb0RvYy54bWxQSwUGAAAA&#10;AAYABgBZAQAATgU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spacing w:val="0"/>
                          <w:w w:val="100"/>
                          <w:position w:val="0"/>
                        </w:rPr>
                        <w:t>广东省2022年普通高等学校专升本考试要求</w:t>
                      </w:r>
                    </w:p>
                  </w:txbxContent>
                </v:textbox>
                <w10:wrap type="square"/>
              </v:shape>
            </w:pict>
          </mc:Fallback>
        </mc:AlternateContent>
      </w:r>
      <w:r>
        <w:rPr>
          <w:spacing w:val="0"/>
          <w:w w:val="100"/>
          <w:position w:val="0"/>
        </w:rPr>
        <w:t>了解</w:t>
      </w:r>
      <w:r>
        <w:rPr>
          <w:spacing w:val="0"/>
          <w:w w:val="100"/>
          <w:position w:val="0"/>
          <w:lang w:val="zh-CN" w:eastAsia="zh-CN" w:bidi="zh-CN"/>
        </w:rPr>
        <w:t>“六</w:t>
      </w:r>
      <w:r>
        <w:rPr>
          <w:spacing w:val="0"/>
          <w:w w:val="100"/>
          <w:position w:val="0"/>
        </w:rPr>
        <w:t>书”的本质、汉字的结构类型和字体演变常识，掌握象形、指事、会意、形 声四种汉字结构的特点，理解并掌握古书用字歧异关系的各种常见现象。</w:t>
      </w:r>
    </w:p>
    <w:p>
      <w:pPr>
        <w:pStyle w:val="13"/>
        <w:keepNext w:val="0"/>
        <w:keepLines w:val="0"/>
        <w:widowControl w:val="0"/>
        <w:numPr>
          <w:ilvl w:val="0"/>
          <w:numId w:val="25"/>
        </w:numPr>
        <w:shd w:val="clear" w:color="auto" w:fill="auto"/>
        <w:tabs>
          <w:tab w:val="left" w:pos="749"/>
        </w:tabs>
        <w:bidi w:val="0"/>
        <w:spacing w:before="0" w:after="0" w:line="304" w:lineRule="exact"/>
        <w:ind w:left="0" w:right="0"/>
        <w:jc w:val="left"/>
      </w:pPr>
      <w:bookmarkStart w:id="458" w:name="bookmark458"/>
      <w:bookmarkEnd w:id="458"/>
      <w:r>
        <w:rPr>
          <w:spacing w:val="0"/>
          <w:w w:val="100"/>
          <w:position w:val="0"/>
        </w:rPr>
        <w:t>词汇</w:t>
      </w:r>
    </w:p>
    <w:p>
      <w:pPr>
        <w:pStyle w:val="13"/>
        <w:keepNext w:val="0"/>
        <w:keepLines w:val="0"/>
        <w:widowControl w:val="0"/>
        <w:shd w:val="clear" w:color="auto" w:fill="auto"/>
        <w:bidi w:val="0"/>
        <w:spacing w:before="0" w:after="0" w:line="304" w:lineRule="exact"/>
        <w:ind w:left="0" w:right="0"/>
        <w:jc w:val="both"/>
      </w:pPr>
      <w:r>
        <w:rPr>
          <w:spacing w:val="0"/>
          <w:w w:val="100"/>
          <w:position w:val="0"/>
        </w:rPr>
        <w:t>了解词的音义关系是任意性与非任意性的统一，了解词的本义和引申义，了解古今词义 的变化，掌握常见词语词义，掌握具体语境当中词义的辨认方法，能够正确辨识单音词在古 书中的常用意义、古今意义的差别及其在现代汉语中存留的情况。</w:t>
      </w:r>
    </w:p>
    <w:p>
      <w:pPr>
        <w:pStyle w:val="13"/>
        <w:keepNext w:val="0"/>
        <w:keepLines w:val="0"/>
        <w:widowControl w:val="0"/>
        <w:numPr>
          <w:ilvl w:val="0"/>
          <w:numId w:val="25"/>
        </w:numPr>
        <w:shd w:val="clear" w:color="auto" w:fill="auto"/>
        <w:tabs>
          <w:tab w:val="left" w:pos="749"/>
        </w:tabs>
        <w:bidi w:val="0"/>
        <w:spacing w:before="0" w:after="0" w:line="304" w:lineRule="exact"/>
        <w:ind w:left="0" w:right="0"/>
        <w:jc w:val="left"/>
      </w:pPr>
      <w:bookmarkStart w:id="459" w:name="bookmark459"/>
      <w:bookmarkEnd w:id="459"/>
      <w:r>
        <w:rPr>
          <w:spacing w:val="0"/>
          <w:w w:val="100"/>
          <w:position w:val="0"/>
        </w:rPr>
        <w:t>语法</w:t>
      </w:r>
    </w:p>
    <w:p>
      <w:pPr>
        <w:pStyle w:val="13"/>
        <w:keepNext w:val="0"/>
        <w:keepLines w:val="0"/>
        <w:widowControl w:val="0"/>
        <w:shd w:val="clear" w:color="auto" w:fill="auto"/>
        <w:bidi w:val="0"/>
        <w:spacing w:before="0" w:after="0" w:line="304" w:lineRule="exact"/>
        <w:ind w:left="0" w:right="0"/>
        <w:jc w:val="left"/>
      </w:pPr>
      <w:r>
        <w:rPr>
          <w:spacing w:val="0"/>
          <w:w w:val="100"/>
          <w:position w:val="0"/>
        </w:rPr>
        <w:t>了解古代汉语的语法规则，重点掌握古代汉语比较特殊的语法现象和语法规则。</w:t>
      </w:r>
    </w:p>
    <w:p>
      <w:pPr>
        <w:pStyle w:val="13"/>
        <w:keepNext w:val="0"/>
        <w:keepLines w:val="0"/>
        <w:widowControl w:val="0"/>
        <w:numPr>
          <w:ilvl w:val="0"/>
          <w:numId w:val="25"/>
        </w:numPr>
        <w:shd w:val="clear" w:color="auto" w:fill="auto"/>
        <w:tabs>
          <w:tab w:val="left" w:pos="754"/>
        </w:tabs>
        <w:bidi w:val="0"/>
        <w:spacing w:before="0" w:after="0" w:line="304" w:lineRule="exact"/>
        <w:ind w:left="0" w:right="0"/>
        <w:jc w:val="both"/>
      </w:pPr>
      <w:bookmarkStart w:id="460" w:name="bookmark460"/>
      <w:bookmarkEnd w:id="460"/>
      <w:r>
        <w:rPr>
          <w:spacing w:val="0"/>
          <w:w w:val="100"/>
          <w:position w:val="0"/>
        </w:rPr>
        <w:t>综合运用</w:t>
      </w:r>
    </w:p>
    <w:p>
      <w:pPr>
        <w:pStyle w:val="13"/>
        <w:keepNext w:val="0"/>
        <w:keepLines w:val="0"/>
        <w:widowControl w:val="0"/>
        <w:shd w:val="clear" w:color="auto" w:fill="auto"/>
        <w:bidi w:val="0"/>
        <w:spacing w:before="0" w:after="0" w:line="304" w:lineRule="exact"/>
        <w:ind w:left="0" w:right="0"/>
        <w:jc w:val="both"/>
      </w:pPr>
      <w:r>
        <w:rPr>
          <w:spacing w:val="0"/>
          <w:w w:val="100"/>
          <w:position w:val="0"/>
        </w:rPr>
        <w:t>运用古代汉语基础知识、古文句读的常识和方法，解释和分析文言材料中的文字、词 汇、语法等语言现象，给文言材料加上现代标点符号，将文言材料译成通顺规范的现代文。</w:t>
      </w:r>
    </w:p>
    <w:p>
      <w:pPr>
        <w:pStyle w:val="13"/>
        <w:keepNext w:val="0"/>
        <w:keepLines w:val="0"/>
        <w:widowControl w:val="0"/>
        <w:shd w:val="clear" w:color="auto" w:fill="auto"/>
        <w:tabs>
          <w:tab w:val="left" w:pos="878"/>
        </w:tabs>
        <w:bidi w:val="0"/>
        <w:spacing w:before="0" w:after="0" w:line="304" w:lineRule="exact"/>
        <w:ind w:left="0" w:right="0"/>
        <w:jc w:val="both"/>
      </w:pPr>
      <w:bookmarkStart w:id="461" w:name="bookmark461"/>
      <w:r>
        <w:rPr>
          <w:spacing w:val="0"/>
          <w:w w:val="100"/>
          <w:position w:val="0"/>
        </w:rPr>
        <w:t>二</w:t>
      </w:r>
      <w:bookmarkEnd w:id="461"/>
      <w:r>
        <w:rPr>
          <w:spacing w:val="0"/>
          <w:w w:val="100"/>
          <w:position w:val="0"/>
        </w:rPr>
        <w:t>、</w:t>
      </w:r>
      <w:r>
        <w:rPr>
          <w:spacing w:val="0"/>
          <w:w w:val="100"/>
          <w:position w:val="0"/>
        </w:rPr>
        <w:tab/>
      </w:r>
      <w:r>
        <w:rPr>
          <w:spacing w:val="0"/>
          <w:w w:val="100"/>
          <w:position w:val="0"/>
        </w:rPr>
        <w:t>现代汉语</w:t>
      </w:r>
    </w:p>
    <w:p>
      <w:pPr>
        <w:pStyle w:val="13"/>
        <w:keepNext w:val="0"/>
        <w:keepLines w:val="0"/>
        <w:widowControl w:val="0"/>
        <w:shd w:val="clear" w:color="auto" w:fill="auto"/>
        <w:bidi w:val="0"/>
        <w:spacing w:before="0" w:after="0" w:line="304" w:lineRule="exact"/>
        <w:ind w:left="0" w:right="0"/>
        <w:jc w:val="both"/>
      </w:pPr>
      <w:r>
        <w:rPr>
          <w:spacing w:val="0"/>
          <w:w w:val="100"/>
          <w:position w:val="0"/>
        </w:rPr>
        <w:t>能较系统地掌握现代汉民族共同语的语音、文字、词汇、语法、修辞等方面的基本理论和基 本知识，分析语言单位的特点和语言结构，解释日常语言现象，纠正语言运用中的常见错误。</w:t>
      </w:r>
    </w:p>
    <w:p>
      <w:pPr>
        <w:pStyle w:val="13"/>
        <w:keepNext w:val="0"/>
        <w:keepLines w:val="0"/>
        <w:widowControl w:val="0"/>
        <w:numPr>
          <w:ilvl w:val="0"/>
          <w:numId w:val="26"/>
        </w:numPr>
        <w:shd w:val="clear" w:color="auto" w:fill="auto"/>
        <w:tabs>
          <w:tab w:val="left" w:pos="738"/>
        </w:tabs>
        <w:bidi w:val="0"/>
        <w:spacing w:before="0" w:after="0" w:line="304" w:lineRule="exact"/>
        <w:ind w:left="0" w:right="0"/>
        <w:jc w:val="both"/>
      </w:pPr>
      <w:bookmarkStart w:id="462" w:name="bookmark462"/>
      <w:bookmarkEnd w:id="462"/>
      <w:r>
        <w:rPr>
          <w:spacing w:val="0"/>
          <w:w w:val="100"/>
          <w:position w:val="0"/>
        </w:rPr>
        <w:t>学科导论及相关基本概念</w:t>
      </w:r>
    </w:p>
    <w:p>
      <w:pPr>
        <w:pStyle w:val="13"/>
        <w:keepNext w:val="0"/>
        <w:keepLines w:val="0"/>
        <w:widowControl w:val="0"/>
        <w:shd w:val="clear" w:color="auto" w:fill="auto"/>
        <w:bidi w:val="0"/>
        <w:spacing w:before="0" w:after="0" w:line="304" w:lineRule="exact"/>
        <w:ind w:left="0" w:right="0"/>
        <w:jc w:val="both"/>
      </w:pPr>
      <w:r>
        <w:rPr>
          <w:spacing w:val="0"/>
          <w:w w:val="100"/>
          <w:position w:val="0"/>
        </w:rPr>
        <w:t>现代汉语的含义，现代汉民族共同语及方言，现代汉语的特点。</w:t>
      </w:r>
    </w:p>
    <w:p>
      <w:pPr>
        <w:pStyle w:val="13"/>
        <w:keepNext w:val="0"/>
        <w:keepLines w:val="0"/>
        <w:widowControl w:val="0"/>
        <w:numPr>
          <w:ilvl w:val="0"/>
          <w:numId w:val="26"/>
        </w:numPr>
        <w:shd w:val="clear" w:color="auto" w:fill="auto"/>
        <w:tabs>
          <w:tab w:val="left" w:pos="749"/>
        </w:tabs>
        <w:bidi w:val="0"/>
        <w:spacing w:before="0" w:after="0" w:line="304" w:lineRule="exact"/>
        <w:ind w:left="0" w:right="0"/>
        <w:jc w:val="left"/>
      </w:pPr>
      <w:bookmarkStart w:id="463" w:name="bookmark463"/>
      <w:bookmarkEnd w:id="463"/>
      <w:r>
        <w:rPr>
          <w:spacing w:val="0"/>
          <w:w w:val="100"/>
          <w:position w:val="0"/>
        </w:rPr>
        <w:t>语音</w:t>
      </w:r>
    </w:p>
    <w:p>
      <w:pPr>
        <w:pStyle w:val="13"/>
        <w:keepNext w:val="0"/>
        <w:keepLines w:val="0"/>
        <w:widowControl w:val="0"/>
        <w:shd w:val="clear" w:color="auto" w:fill="auto"/>
        <w:bidi w:val="0"/>
        <w:spacing w:before="0" w:after="0" w:line="304" w:lineRule="exact"/>
        <w:ind w:left="0" w:right="0"/>
        <w:jc w:val="both"/>
      </w:pPr>
      <w:r>
        <w:rPr>
          <w:spacing w:val="0"/>
          <w:w w:val="100"/>
          <w:position w:val="0"/>
        </w:rPr>
        <w:t>语音的性质与语音的单位，声母，韵母，调值与调类、声调的辨正，音节的结构、音变。</w:t>
      </w:r>
    </w:p>
    <w:p>
      <w:pPr>
        <w:pStyle w:val="13"/>
        <w:keepNext w:val="0"/>
        <w:keepLines w:val="0"/>
        <w:widowControl w:val="0"/>
        <w:numPr>
          <w:ilvl w:val="0"/>
          <w:numId w:val="26"/>
        </w:numPr>
        <w:shd w:val="clear" w:color="auto" w:fill="auto"/>
        <w:tabs>
          <w:tab w:val="left" w:pos="749"/>
        </w:tabs>
        <w:bidi w:val="0"/>
        <w:spacing w:before="0" w:after="0" w:line="304" w:lineRule="exact"/>
        <w:ind w:left="0" w:right="0"/>
        <w:jc w:val="left"/>
      </w:pPr>
      <w:bookmarkStart w:id="464" w:name="bookmark464"/>
      <w:bookmarkEnd w:id="464"/>
      <w:r>
        <w:rPr>
          <w:spacing w:val="0"/>
          <w:w w:val="100"/>
          <w:position w:val="0"/>
        </w:rPr>
        <w:t>汉字</w:t>
      </w:r>
    </w:p>
    <w:p>
      <w:pPr>
        <w:pStyle w:val="13"/>
        <w:keepNext w:val="0"/>
        <w:keepLines w:val="0"/>
        <w:widowControl w:val="0"/>
        <w:shd w:val="clear" w:color="auto" w:fill="auto"/>
        <w:bidi w:val="0"/>
        <w:spacing w:before="0" w:after="0" w:line="299" w:lineRule="exact"/>
        <w:ind w:left="0" w:right="0"/>
        <w:jc w:val="both"/>
      </w:pPr>
      <w:r>
        <w:rPr>
          <w:spacing w:val="0"/>
          <w:w w:val="100"/>
          <w:position w:val="0"/>
        </w:rPr>
        <w:t>汉字的结构系统和结构方式，汉字的正确书写和运用，汉字的简化和标准化。</w:t>
      </w:r>
    </w:p>
    <w:p>
      <w:pPr>
        <w:pStyle w:val="13"/>
        <w:keepNext w:val="0"/>
        <w:keepLines w:val="0"/>
        <w:widowControl w:val="0"/>
        <w:numPr>
          <w:ilvl w:val="0"/>
          <w:numId w:val="26"/>
        </w:numPr>
        <w:shd w:val="clear" w:color="auto" w:fill="auto"/>
        <w:tabs>
          <w:tab w:val="left" w:pos="749"/>
        </w:tabs>
        <w:bidi w:val="0"/>
        <w:spacing w:before="0" w:after="0" w:line="299" w:lineRule="exact"/>
        <w:ind w:left="0" w:right="0"/>
        <w:jc w:val="left"/>
      </w:pPr>
      <w:bookmarkStart w:id="465" w:name="bookmark465"/>
      <w:bookmarkEnd w:id="465"/>
      <w:r>
        <w:rPr>
          <w:spacing w:val="0"/>
          <w:w w:val="100"/>
          <w:position w:val="0"/>
        </w:rPr>
        <w:t>词汇</w:t>
      </w:r>
    </w:p>
    <w:p>
      <w:pPr>
        <w:pStyle w:val="13"/>
        <w:keepNext w:val="0"/>
        <w:keepLines w:val="0"/>
        <w:widowControl w:val="0"/>
        <w:shd w:val="clear" w:color="auto" w:fill="auto"/>
        <w:bidi w:val="0"/>
        <w:spacing w:before="0" w:after="0" w:line="299" w:lineRule="exact"/>
        <w:ind w:left="0" w:right="0"/>
        <w:jc w:val="both"/>
      </w:pPr>
      <w:r>
        <w:rPr>
          <w:spacing w:val="0"/>
          <w:w w:val="100"/>
          <w:position w:val="0"/>
        </w:rPr>
        <w:t>语素和词，词义的性质和构成，词义的变化，多义词和同音词，同义词和反义词，词汇 的构成。</w:t>
      </w:r>
    </w:p>
    <w:p>
      <w:pPr>
        <w:pStyle w:val="13"/>
        <w:keepNext w:val="0"/>
        <w:keepLines w:val="0"/>
        <w:widowControl w:val="0"/>
        <w:numPr>
          <w:ilvl w:val="0"/>
          <w:numId w:val="26"/>
        </w:numPr>
        <w:shd w:val="clear" w:color="auto" w:fill="auto"/>
        <w:tabs>
          <w:tab w:val="left" w:pos="749"/>
        </w:tabs>
        <w:bidi w:val="0"/>
        <w:spacing w:before="0" w:after="0" w:line="299" w:lineRule="exact"/>
        <w:ind w:left="0" w:right="0"/>
        <w:jc w:val="left"/>
      </w:pPr>
      <w:bookmarkStart w:id="466" w:name="bookmark466"/>
      <w:bookmarkEnd w:id="466"/>
      <w:r>
        <w:rPr>
          <w:spacing w:val="0"/>
          <w:w w:val="100"/>
          <w:position w:val="0"/>
        </w:rPr>
        <w:t>语法</w:t>
      </w:r>
    </w:p>
    <w:p>
      <w:pPr>
        <w:pStyle w:val="13"/>
        <w:keepNext w:val="0"/>
        <w:keepLines w:val="0"/>
        <w:widowControl w:val="0"/>
        <w:shd w:val="clear" w:color="auto" w:fill="auto"/>
        <w:bidi w:val="0"/>
        <w:spacing w:before="0" w:after="0" w:line="299" w:lineRule="exact"/>
        <w:ind w:left="0" w:right="0"/>
        <w:jc w:val="both"/>
      </w:pPr>
      <w:r>
        <w:rPr>
          <w:spacing w:val="0"/>
          <w:w w:val="100"/>
          <w:position w:val="0"/>
        </w:rPr>
        <w:t>现代汉语的四级语法单位，划分词类的依据，现代汉语的实词，现代汉语的虚词，词的 兼类，短语的结构分类，短语功能分类，复杂短语的层次分析，句子的结构分类，句子的语 气分类，句子的主语和谓语，句子的宾语和补语，句子的定语和状语，独立成分，常见句 式，单句的分析，歧义句，复句，常见的语法错误。</w:t>
      </w:r>
      <w:r>
        <w:br w:type="page"/>
      </w:r>
    </w:p>
    <w:p>
      <w:pPr>
        <w:pStyle w:val="13"/>
        <w:keepNext w:val="0"/>
        <w:keepLines w:val="0"/>
        <w:widowControl w:val="0"/>
        <w:numPr>
          <w:ilvl w:val="0"/>
          <w:numId w:val="26"/>
        </w:numPr>
        <w:shd w:val="clear" w:color="auto" w:fill="auto"/>
        <w:tabs>
          <w:tab w:val="left" w:pos="749"/>
        </w:tabs>
        <w:bidi w:val="0"/>
        <w:spacing w:before="0" w:after="0" w:line="300" w:lineRule="exact"/>
        <w:ind w:left="0" w:right="0"/>
        <w:jc w:val="left"/>
      </w:pPr>
      <w:bookmarkStart w:id="467" w:name="bookmark467"/>
      <w:bookmarkEnd w:id="467"/>
      <w:r>
        <w:rPr>
          <w:spacing w:val="0"/>
          <w:w w:val="100"/>
          <w:position w:val="0"/>
        </w:rPr>
        <w:t>修辞部分</w:t>
      </w:r>
    </w:p>
    <w:p>
      <w:pPr>
        <w:pStyle w:val="13"/>
        <w:keepNext w:val="0"/>
        <w:keepLines w:val="0"/>
        <w:widowControl w:val="0"/>
        <w:shd w:val="clear" w:color="auto" w:fill="auto"/>
        <w:bidi w:val="0"/>
        <w:spacing w:before="0" w:after="0" w:line="300" w:lineRule="exact"/>
        <w:ind w:left="0" w:right="0"/>
        <w:jc w:val="left"/>
      </w:pPr>
      <w:r>
        <w:rPr>
          <w:spacing w:val="0"/>
          <w:w w:val="100"/>
          <w:position w:val="0"/>
        </w:rPr>
        <w:t>词语的选择和锤炼，句式的选择，常见的修辞格。</w:t>
      </w:r>
    </w:p>
    <w:p>
      <w:pPr>
        <w:pStyle w:val="13"/>
        <w:keepNext w:val="0"/>
        <w:keepLines w:val="0"/>
        <w:widowControl w:val="0"/>
        <w:numPr>
          <w:ilvl w:val="0"/>
          <w:numId w:val="26"/>
        </w:numPr>
        <w:shd w:val="clear" w:color="auto" w:fill="auto"/>
        <w:tabs>
          <w:tab w:val="left" w:pos="754"/>
        </w:tabs>
        <w:bidi w:val="0"/>
        <w:spacing w:before="0" w:after="0" w:line="300" w:lineRule="exact"/>
        <w:ind w:left="0" w:right="0"/>
        <w:jc w:val="both"/>
      </w:pPr>
      <w:bookmarkStart w:id="468" w:name="bookmark468"/>
      <w:bookmarkEnd w:id="468"/>
      <w:r>
        <w:rPr>
          <w:spacing w:val="0"/>
          <w:w w:val="100"/>
          <w:position w:val="0"/>
        </w:rPr>
        <w:t>综合运用</w:t>
      </w:r>
    </w:p>
    <w:p>
      <w:pPr>
        <w:pStyle w:val="13"/>
        <w:keepNext w:val="0"/>
        <w:keepLines w:val="0"/>
        <w:widowControl w:val="0"/>
        <w:shd w:val="clear" w:color="auto" w:fill="auto"/>
        <w:bidi w:val="0"/>
        <w:spacing w:before="0" w:after="0" w:line="300" w:lineRule="exact"/>
        <w:ind w:left="0" w:right="0"/>
        <w:jc w:val="left"/>
      </w:pPr>
      <w:r>
        <w:rPr>
          <w:spacing w:val="0"/>
          <w:w w:val="100"/>
          <w:position w:val="0"/>
        </w:rPr>
        <w:t>运用现代汉语基本知识和理论，对与语言相关的问题及常见语言现象进行分析和阐述。</w:t>
      </w:r>
    </w:p>
    <w:p>
      <w:pPr>
        <w:pStyle w:val="13"/>
        <w:keepNext w:val="0"/>
        <w:keepLines w:val="0"/>
        <w:widowControl w:val="0"/>
        <w:shd w:val="clear" w:color="auto" w:fill="auto"/>
        <w:tabs>
          <w:tab w:val="left" w:pos="898"/>
        </w:tabs>
        <w:bidi w:val="0"/>
        <w:spacing w:before="0" w:after="0" w:line="300" w:lineRule="exact"/>
        <w:ind w:left="0" w:right="0" w:firstLine="420"/>
        <w:jc w:val="both"/>
      </w:pPr>
      <w:bookmarkStart w:id="469" w:name="bookmark469"/>
      <w:r>
        <w:rPr>
          <w:spacing w:val="0"/>
          <w:w w:val="100"/>
          <w:position w:val="0"/>
        </w:rPr>
        <w:t>三</w:t>
      </w:r>
      <w:bookmarkEnd w:id="469"/>
      <w:r>
        <w:rPr>
          <w:spacing w:val="0"/>
          <w:w w:val="100"/>
          <w:position w:val="0"/>
        </w:rPr>
        <w:t>、</w:t>
      </w:r>
      <w:r>
        <w:rPr>
          <w:spacing w:val="0"/>
          <w:w w:val="100"/>
          <w:position w:val="0"/>
        </w:rPr>
        <w:tab/>
      </w:r>
      <w:r>
        <w:rPr>
          <w:spacing w:val="0"/>
          <w:w w:val="100"/>
          <w:position w:val="0"/>
        </w:rPr>
        <w:t>中国古代文学</w:t>
      </w:r>
    </w:p>
    <w:p>
      <w:pPr>
        <w:pStyle w:val="13"/>
        <w:keepNext w:val="0"/>
        <w:keepLines w:val="0"/>
        <w:widowControl w:val="0"/>
        <w:numPr>
          <w:ilvl w:val="0"/>
          <w:numId w:val="27"/>
        </w:numPr>
        <w:shd w:val="clear" w:color="auto" w:fill="auto"/>
        <w:tabs>
          <w:tab w:val="left" w:pos="757"/>
        </w:tabs>
        <w:bidi w:val="0"/>
        <w:spacing w:before="0" w:after="0" w:line="300" w:lineRule="exact"/>
        <w:ind w:left="0" w:right="0" w:firstLine="420"/>
        <w:jc w:val="both"/>
      </w:pPr>
      <w:bookmarkStart w:id="470" w:name="bookmark470"/>
      <w:bookmarkEnd w:id="470"/>
      <w:r>
        <w:rPr>
          <w:spacing w:val="0"/>
          <w:w w:val="100"/>
          <w:position w:val="0"/>
        </w:rPr>
        <w:t>了解中国古代文学发展脉络，掌握中国古代文学的重要作家及代表性作品，如先秦 诸子散文、楚辞、汉赋、唐诗、宋词、元明清戏曲和小说。</w:t>
      </w:r>
    </w:p>
    <w:p>
      <w:pPr>
        <w:pStyle w:val="13"/>
        <w:keepNext w:val="0"/>
        <w:keepLines w:val="0"/>
        <w:widowControl w:val="0"/>
        <w:numPr>
          <w:ilvl w:val="0"/>
          <w:numId w:val="27"/>
        </w:numPr>
        <w:shd w:val="clear" w:color="auto" w:fill="auto"/>
        <w:tabs>
          <w:tab w:val="left" w:pos="744"/>
        </w:tabs>
        <w:bidi w:val="0"/>
        <w:spacing w:before="0" w:after="0" w:line="300" w:lineRule="exact"/>
        <w:ind w:left="0" w:right="0"/>
        <w:jc w:val="left"/>
      </w:pPr>
      <w:bookmarkStart w:id="471" w:name="bookmark471"/>
      <w:bookmarkEnd w:id="471"/>
      <w:r>
        <w:rPr>
          <w:spacing w:val="0"/>
          <w:w w:val="100"/>
          <w:position w:val="0"/>
        </w:rPr>
        <w:t>了解中国古代文学的各种体裁，重点掌握诗词的文体特征及艺术风貌。</w:t>
      </w:r>
    </w:p>
    <w:p>
      <w:pPr>
        <w:pStyle w:val="13"/>
        <w:keepNext w:val="0"/>
        <w:keepLines w:val="0"/>
        <w:widowControl w:val="0"/>
        <w:numPr>
          <w:ilvl w:val="0"/>
          <w:numId w:val="27"/>
        </w:numPr>
        <w:shd w:val="clear" w:color="auto" w:fill="auto"/>
        <w:tabs>
          <w:tab w:val="left" w:pos="752"/>
        </w:tabs>
        <w:bidi w:val="0"/>
        <w:spacing w:before="0" w:after="0" w:line="300" w:lineRule="exact"/>
        <w:ind w:left="0" w:right="0" w:firstLine="420"/>
        <w:jc w:val="both"/>
      </w:pPr>
      <w:bookmarkStart w:id="472" w:name="bookmark472"/>
      <w:bookmarkEnd w:id="472"/>
      <w:r>
        <w:rPr>
          <w:spacing w:val="0"/>
          <w:w w:val="100"/>
          <w:position w:val="0"/>
        </w:rPr>
        <w:t>掌握中国古代文学经典作品涉及的古代历史和地理常识、典章制度、风俗文化知识， 能够结合地域特点、历史背景等解读作品内涵。</w:t>
      </w:r>
    </w:p>
    <w:p>
      <w:pPr>
        <w:pStyle w:val="13"/>
        <w:keepNext w:val="0"/>
        <w:keepLines w:val="0"/>
        <w:widowControl w:val="0"/>
        <w:numPr>
          <w:ilvl w:val="0"/>
          <w:numId w:val="27"/>
        </w:numPr>
        <w:shd w:val="clear" w:color="auto" w:fill="auto"/>
        <w:tabs>
          <w:tab w:val="left" w:pos="747"/>
        </w:tabs>
        <w:bidi w:val="0"/>
        <w:spacing w:before="0" w:after="0" w:line="264" w:lineRule="exact"/>
        <w:ind w:left="0" w:right="0" w:firstLine="420"/>
        <w:jc w:val="both"/>
      </w:pPr>
      <w:bookmarkStart w:id="473" w:name="bookmark473"/>
      <w:bookmarkEnd w:id="473"/>
      <w:r>
        <w:rPr>
          <w:spacing w:val="0"/>
          <w:w w:val="100"/>
          <w:position w:val="0"/>
        </w:rPr>
        <w:t>了解中国古代儒家、道家、佛教三大哲学思想体系的基本内容，能够借助哲学宗教 常识解读作者表达的思想情感。</w:t>
      </w:r>
    </w:p>
    <w:p>
      <w:pPr>
        <w:pStyle w:val="13"/>
        <w:keepNext w:val="0"/>
        <w:keepLines w:val="0"/>
        <w:widowControl w:val="0"/>
        <w:numPr>
          <w:ilvl w:val="0"/>
          <w:numId w:val="27"/>
        </w:numPr>
        <w:shd w:val="clear" w:color="auto" w:fill="auto"/>
        <w:tabs>
          <w:tab w:val="left" w:pos="754"/>
        </w:tabs>
        <w:bidi w:val="0"/>
        <w:spacing w:before="0" w:after="0" w:line="300" w:lineRule="exact"/>
        <w:ind w:left="0" w:right="0"/>
        <w:jc w:val="left"/>
      </w:pPr>
      <w:bookmarkStart w:id="474" w:name="bookmark474"/>
      <w:bookmarkEnd w:id="474"/>
      <w:r>
        <w:rPr>
          <w:spacing w:val="0"/>
          <w:w w:val="100"/>
          <w:position w:val="0"/>
        </w:rPr>
        <w:t>分析中国古代文学的经典作品，准确把握其思想内容和艺术特色。</w:t>
      </w:r>
    </w:p>
    <w:p>
      <w:pPr>
        <w:pStyle w:val="13"/>
        <w:keepNext w:val="0"/>
        <w:keepLines w:val="0"/>
        <w:widowControl w:val="0"/>
        <w:shd w:val="clear" w:color="auto" w:fill="auto"/>
        <w:tabs>
          <w:tab w:val="left" w:pos="878"/>
        </w:tabs>
        <w:bidi w:val="0"/>
        <w:spacing w:before="0" w:after="0" w:line="300" w:lineRule="exact"/>
        <w:ind w:left="0" w:right="0"/>
        <w:jc w:val="left"/>
      </w:pPr>
      <w:bookmarkStart w:id="475" w:name="bookmark475"/>
      <w:r>
        <w:rPr>
          <w:spacing w:val="0"/>
          <w:w w:val="100"/>
          <w:position w:val="0"/>
        </w:rPr>
        <w:t>四</w:t>
      </w:r>
      <w:bookmarkEnd w:id="475"/>
      <w:r>
        <w:rPr>
          <w:spacing w:val="0"/>
          <w:w w:val="100"/>
          <w:position w:val="0"/>
        </w:rPr>
        <w:t>、</w:t>
      </w:r>
      <w:r>
        <w:rPr>
          <w:spacing w:val="0"/>
          <w:w w:val="100"/>
          <w:position w:val="0"/>
        </w:rPr>
        <w:tab/>
      </w:r>
      <w:r>
        <w:rPr>
          <w:spacing w:val="0"/>
          <w:w w:val="100"/>
          <w:position w:val="0"/>
        </w:rPr>
        <w:t>中国现当代文学</w:t>
      </w:r>
    </w:p>
    <w:p>
      <w:pPr>
        <w:pStyle w:val="13"/>
        <w:keepNext w:val="0"/>
        <w:keepLines w:val="0"/>
        <w:widowControl w:val="0"/>
        <w:numPr>
          <w:ilvl w:val="0"/>
          <w:numId w:val="28"/>
        </w:numPr>
        <w:shd w:val="clear" w:color="auto" w:fill="auto"/>
        <w:tabs>
          <w:tab w:val="left" w:pos="744"/>
        </w:tabs>
        <w:bidi w:val="0"/>
        <w:spacing w:before="0" w:after="0" w:line="312" w:lineRule="exact"/>
        <w:ind w:left="0" w:right="0" w:firstLine="420"/>
        <w:jc w:val="both"/>
      </w:pPr>
      <w:r>
        <mc:AlternateContent>
          <mc:Choice Requires="wps">
            <w:drawing>
              <wp:anchor distT="0" distB="0" distL="12700" distR="12700" simplePos="0" relativeHeight="251660288" behindDoc="0" locked="0" layoutInCell="1" allowOverlap="1">
                <wp:simplePos x="0" y="0"/>
                <wp:positionH relativeFrom="page">
                  <wp:posOffset>44450</wp:posOffset>
                </wp:positionH>
                <wp:positionV relativeFrom="paragraph">
                  <wp:posOffset>215900</wp:posOffset>
                </wp:positionV>
                <wp:extent cx="585470" cy="2441575"/>
                <wp:effectExtent l="4445" t="4445" r="19685" b="11430"/>
                <wp:wrapSquare wrapText="bothSides"/>
                <wp:docPr id="129" name="Shape 129"/>
                <wp:cNvGraphicFramePr/>
                <a:graphic xmlns:a="http://schemas.openxmlformats.org/drawingml/2006/main">
                  <a:graphicData uri="http://schemas.microsoft.com/office/word/2010/wordprocessingShape">
                    <wps:wsp>
                      <wps:cNvSpPr txBox="1"/>
                      <wps:spPr>
                        <a:xfrm>
                          <a:off x="0" y="0"/>
                          <a:ext cx="585470" cy="2441575"/>
                        </a:xfrm>
                        <a:prstGeom prst="rect">
                          <a:avLst/>
                        </a:prstGeom>
                        <a:solidFill>
                          <a:srgbClr val="C2C6C7"/>
                        </a:solidFill>
                        <a:ln w="6350">
                          <a:solidFill>
                            <a:srgbClr val="000000"/>
                          </a:solidFill>
                        </a:ln>
                      </wps:spPr>
                      <wps:txbx>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29" o:spid="_x0000_s1026" o:spt="202" type="#_x0000_t202" style="position:absolute;left:0pt;margin-left:3.5pt;margin-top:17pt;height:192.25pt;width:46.1pt;mso-position-horizontal-relative:page;mso-wrap-distance-bottom:0pt;mso-wrap-distance-left:1pt;mso-wrap-distance-right:1pt;mso-wrap-distance-top:0pt;z-index:251660288;mso-width-relative:page;mso-height-relative:page;" fillcolor="#C2C6C7" filled="t" stroked="t" coordsize="21600,21600" o:gfxdata="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AnF6dgAAAAH&#10;AQAADwAAAAAAAAABACAAAAAiAAAAZHJzL2Rvd25yZXYueG1sUEsBAhQAFAAAAAgAh07iQEPvCBzj&#10;AQAA9QMAAA4AAAAAAAAAAQAgAAAAJwEAAGRycy9lMm9Eb2MueG1sUEsFBgAAAAAGAAYAWQEAAHwF&#10;AA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6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bookmarkStart w:id="476" w:name="bookmark476"/>
      <w:bookmarkEnd w:id="476"/>
      <w:r>
        <w:rPr>
          <w:spacing w:val="0"/>
          <w:w w:val="100"/>
          <w:position w:val="0"/>
        </w:rPr>
        <w:t>了解中国现当代文学的发展脉络，了解自</w:t>
      </w:r>
      <w:r>
        <w:rPr>
          <w:rFonts w:ascii="Times New Roman" w:hAnsi="Times New Roman" w:eastAsia="Times New Roman" w:cs="Times New Roman"/>
          <w:spacing w:val="0"/>
          <w:w w:val="100"/>
          <w:position w:val="0"/>
        </w:rPr>
        <w:t>20</w:t>
      </w:r>
      <w:r>
        <w:rPr>
          <w:spacing w:val="0"/>
          <w:w w:val="100"/>
          <w:position w:val="0"/>
        </w:rPr>
        <w:t>世纪初</w:t>
      </w:r>
      <w:r>
        <w:rPr>
          <w:spacing w:val="0"/>
          <w:w w:val="100"/>
          <w:position w:val="0"/>
          <w:lang w:val="zh-CN" w:eastAsia="zh-CN" w:bidi="zh-CN"/>
        </w:rPr>
        <w:t>“五</w:t>
      </w:r>
      <w:r>
        <w:rPr>
          <w:spacing w:val="0"/>
          <w:w w:val="100"/>
          <w:position w:val="0"/>
        </w:rPr>
        <w:t>四”新文化运动至今的中 国重要作家作品。</w:t>
      </w:r>
    </w:p>
    <w:p>
      <w:pPr>
        <w:pStyle w:val="13"/>
        <w:keepNext w:val="0"/>
        <w:keepLines w:val="0"/>
        <w:widowControl w:val="0"/>
        <w:numPr>
          <w:ilvl w:val="0"/>
          <w:numId w:val="28"/>
        </w:numPr>
        <w:shd w:val="clear" w:color="auto" w:fill="auto"/>
        <w:tabs>
          <w:tab w:val="left" w:pos="757"/>
        </w:tabs>
        <w:bidi w:val="0"/>
        <w:spacing w:before="0" w:after="0" w:line="302" w:lineRule="exact"/>
        <w:ind w:left="0" w:right="0" w:firstLine="420"/>
        <w:jc w:val="both"/>
      </w:pPr>
      <w:bookmarkStart w:id="477" w:name="bookmark477"/>
      <w:bookmarkEnd w:id="477"/>
      <w:r>
        <w:rPr>
          <w:spacing w:val="0"/>
          <w:w w:val="100"/>
          <w:position w:val="0"/>
        </w:rPr>
        <w:t>了解中国现当代文学的历史分期及其涉及的历史文化背景，能够依据历史文化资料 解读现当代作家作品。</w:t>
      </w:r>
    </w:p>
    <w:p>
      <w:pPr>
        <w:pStyle w:val="13"/>
        <w:keepNext w:val="0"/>
        <w:keepLines w:val="0"/>
        <w:widowControl w:val="0"/>
        <w:numPr>
          <w:ilvl w:val="0"/>
          <w:numId w:val="28"/>
        </w:numPr>
        <w:shd w:val="clear" w:color="auto" w:fill="auto"/>
        <w:tabs>
          <w:tab w:val="left" w:pos="757"/>
        </w:tabs>
        <w:bidi w:val="0"/>
        <w:spacing w:before="0" w:after="0" w:line="307" w:lineRule="exact"/>
        <w:ind w:left="0" w:right="0" w:firstLine="420"/>
        <w:jc w:val="both"/>
      </w:pPr>
      <w:bookmarkStart w:id="478" w:name="bookmark478"/>
      <w:bookmarkEnd w:id="478"/>
      <w:r>
        <w:rPr>
          <w:spacing w:val="0"/>
          <w:w w:val="100"/>
          <w:position w:val="0"/>
        </w:rPr>
        <w:t>了解中国现当代文学各种文学思潮的形成背景、主要特征和文学史影响，了解各种 文学思潮的理论主张。</w:t>
      </w:r>
    </w:p>
    <w:p>
      <w:pPr>
        <w:pStyle w:val="13"/>
        <w:keepNext w:val="0"/>
        <w:keepLines w:val="0"/>
        <w:widowControl w:val="0"/>
        <w:numPr>
          <w:ilvl w:val="0"/>
          <w:numId w:val="28"/>
        </w:numPr>
        <w:shd w:val="clear" w:color="auto" w:fill="auto"/>
        <w:tabs>
          <w:tab w:val="left" w:pos="752"/>
        </w:tabs>
        <w:bidi w:val="0"/>
        <w:spacing w:before="0" w:after="0" w:line="302" w:lineRule="exact"/>
        <w:ind w:left="0" w:right="0" w:firstLine="420"/>
        <w:jc w:val="both"/>
      </w:pPr>
      <w:bookmarkStart w:id="479" w:name="bookmark479"/>
      <w:bookmarkEnd w:id="479"/>
      <w:r>
        <w:rPr>
          <w:spacing w:val="0"/>
          <w:w w:val="100"/>
          <w:position w:val="0"/>
        </w:rPr>
        <w:t>了解中国现当代文学的主要文学社团、文学流派，了解它们的发展历史、主要特点 和代表性作家作品。</w:t>
      </w:r>
    </w:p>
    <w:p>
      <w:pPr>
        <w:pStyle w:val="13"/>
        <w:keepNext w:val="0"/>
        <w:keepLines w:val="0"/>
        <w:widowControl w:val="0"/>
        <w:numPr>
          <w:ilvl w:val="0"/>
          <w:numId w:val="28"/>
        </w:numPr>
        <w:shd w:val="clear" w:color="auto" w:fill="auto"/>
        <w:tabs>
          <w:tab w:val="left" w:pos="754"/>
        </w:tabs>
        <w:bidi w:val="0"/>
        <w:spacing w:before="0" w:after="0" w:line="300" w:lineRule="exact"/>
        <w:ind w:left="0" w:right="0"/>
        <w:jc w:val="left"/>
      </w:pPr>
      <w:bookmarkStart w:id="480" w:name="bookmark480"/>
      <w:bookmarkEnd w:id="480"/>
      <w:r>
        <w:rPr>
          <w:spacing w:val="0"/>
          <w:w w:val="100"/>
          <w:position w:val="0"/>
        </w:rPr>
        <w:t>掌握现代诗歌、戏剧、散文、小说这四种文学体裁的基本特点。</w:t>
      </w:r>
    </w:p>
    <w:p>
      <w:pPr>
        <w:pStyle w:val="13"/>
        <w:keepNext w:val="0"/>
        <w:keepLines w:val="0"/>
        <w:widowControl w:val="0"/>
        <w:numPr>
          <w:ilvl w:val="0"/>
          <w:numId w:val="28"/>
        </w:numPr>
        <w:shd w:val="clear" w:color="auto" w:fill="auto"/>
        <w:tabs>
          <w:tab w:val="left" w:pos="754"/>
        </w:tabs>
        <w:bidi w:val="0"/>
        <w:spacing w:before="0" w:after="0" w:line="300" w:lineRule="exact"/>
        <w:ind w:left="0" w:right="0"/>
        <w:jc w:val="left"/>
      </w:pPr>
      <w:bookmarkStart w:id="481" w:name="bookmark481"/>
      <w:bookmarkEnd w:id="481"/>
      <w:r>
        <w:rPr>
          <w:spacing w:val="0"/>
          <w:w w:val="100"/>
          <w:position w:val="0"/>
        </w:rPr>
        <w:t>了解中国现当代文学与中国古代文学、西方文学的联系和区别。</w:t>
      </w:r>
    </w:p>
    <w:p>
      <w:pPr>
        <w:pStyle w:val="13"/>
        <w:keepNext w:val="0"/>
        <w:keepLines w:val="0"/>
        <w:widowControl w:val="0"/>
        <w:numPr>
          <w:ilvl w:val="0"/>
          <w:numId w:val="28"/>
        </w:numPr>
        <w:shd w:val="clear" w:color="auto" w:fill="auto"/>
        <w:tabs>
          <w:tab w:val="left" w:pos="754"/>
        </w:tabs>
        <w:bidi w:val="0"/>
        <w:spacing w:before="0" w:after="280" w:line="300" w:lineRule="exact"/>
        <w:ind w:left="0" w:right="0"/>
        <w:jc w:val="left"/>
      </w:pPr>
      <w:bookmarkStart w:id="482" w:name="bookmark482"/>
      <w:bookmarkEnd w:id="482"/>
      <w:r>
        <w:rPr>
          <w:spacing w:val="0"/>
          <w:w w:val="100"/>
          <w:position w:val="0"/>
        </w:rPr>
        <w:t>分析中国现当代文学中的经典作家作品，准确把握其思想内容和艺术特色。</w:t>
      </w:r>
    </w:p>
    <w:p>
      <w:pPr>
        <w:pStyle w:val="11"/>
        <w:keepNext/>
        <w:keepLines/>
        <w:widowControl w:val="0"/>
        <w:shd w:val="clear" w:color="auto" w:fill="auto"/>
        <w:bidi w:val="0"/>
        <w:spacing w:before="0" w:after="280" w:line="240" w:lineRule="auto"/>
        <w:ind w:left="0" w:right="0" w:firstLine="0"/>
        <w:jc w:val="center"/>
      </w:pPr>
      <w:bookmarkStart w:id="483" w:name="bookmark483"/>
      <w:bookmarkStart w:id="484" w:name="bookmark484"/>
      <w:bookmarkStart w:id="485" w:name="bookmark485"/>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483"/>
      <w:bookmarkEnd w:id="484"/>
      <w:bookmarkEnd w:id="485"/>
    </w:p>
    <w:p>
      <w:pPr>
        <w:pStyle w:val="13"/>
        <w:keepNext w:val="0"/>
        <w:keepLines w:val="0"/>
        <w:widowControl w:val="0"/>
        <w:numPr>
          <w:ilvl w:val="0"/>
          <w:numId w:val="29"/>
        </w:numPr>
        <w:shd w:val="clear" w:color="auto" w:fill="auto"/>
        <w:tabs>
          <w:tab w:val="left" w:pos="766"/>
        </w:tabs>
        <w:bidi w:val="0"/>
        <w:spacing w:before="0" w:after="0" w:line="269" w:lineRule="exact"/>
        <w:ind w:left="0" w:right="0" w:firstLine="420"/>
        <w:jc w:val="both"/>
      </w:pPr>
      <w:bookmarkStart w:id="486" w:name="bookmark486"/>
      <w:bookmarkEnd w:id="486"/>
      <w:r>
        <w:rPr>
          <w:spacing w:val="0"/>
          <w:w w:val="100"/>
          <w:position w:val="0"/>
        </w:rPr>
        <w:t xml:space="preserve">黄伯荣、廖序东主编：《现代汉语》（增订六版）（上册），北京：高等教育岀版社， </w:t>
      </w:r>
      <w:r>
        <w:rPr>
          <w:rFonts w:ascii="Times New Roman" w:hAnsi="Times New Roman" w:eastAsia="Times New Roman" w:cs="Times New Roman"/>
          <w:spacing w:val="0"/>
          <w:w w:val="100"/>
          <w:position w:val="0"/>
        </w:rPr>
        <w:t xml:space="preserve">2017 </w:t>
      </w:r>
      <w:r>
        <w:rPr>
          <w:spacing w:val="0"/>
          <w:w w:val="100"/>
          <w:position w:val="0"/>
        </w:rPr>
        <w:t>年。</w:t>
      </w:r>
    </w:p>
    <w:p>
      <w:pPr>
        <w:pStyle w:val="13"/>
        <w:keepNext w:val="0"/>
        <w:keepLines w:val="0"/>
        <w:widowControl w:val="0"/>
        <w:numPr>
          <w:ilvl w:val="0"/>
          <w:numId w:val="29"/>
        </w:numPr>
        <w:shd w:val="clear" w:color="auto" w:fill="auto"/>
        <w:tabs>
          <w:tab w:val="left" w:pos="766"/>
        </w:tabs>
        <w:bidi w:val="0"/>
        <w:spacing w:before="0" w:after="0" w:line="283" w:lineRule="exact"/>
        <w:ind w:left="0" w:right="0" w:firstLine="420"/>
        <w:jc w:val="both"/>
      </w:pPr>
      <w:bookmarkStart w:id="487" w:name="bookmark487"/>
      <w:bookmarkEnd w:id="487"/>
      <w:r>
        <w:rPr>
          <w:spacing w:val="0"/>
          <w:w w:val="100"/>
          <w:position w:val="0"/>
        </w:rPr>
        <w:t xml:space="preserve">黄伯荣、廖序东主编：《现代汉语》（增订六版）（下册），北京：高等教育出版社， </w:t>
      </w:r>
      <w:r>
        <w:rPr>
          <w:rFonts w:ascii="Times New Roman" w:hAnsi="Times New Roman" w:eastAsia="Times New Roman" w:cs="Times New Roman"/>
          <w:spacing w:val="0"/>
          <w:w w:val="100"/>
          <w:position w:val="0"/>
        </w:rPr>
        <w:t xml:space="preserve">2017 </w:t>
      </w:r>
      <w:r>
        <w:rPr>
          <w:spacing w:val="0"/>
          <w:w w:val="100"/>
          <w:position w:val="0"/>
        </w:rPr>
        <w:t>年。</w:t>
      </w:r>
    </w:p>
    <w:p>
      <w:pPr>
        <w:pStyle w:val="13"/>
        <w:keepNext w:val="0"/>
        <w:keepLines w:val="0"/>
        <w:widowControl w:val="0"/>
        <w:numPr>
          <w:ilvl w:val="0"/>
          <w:numId w:val="29"/>
        </w:numPr>
        <w:shd w:val="clear" w:color="auto" w:fill="auto"/>
        <w:tabs>
          <w:tab w:val="left" w:pos="749"/>
        </w:tabs>
        <w:bidi w:val="0"/>
        <w:spacing w:before="0" w:after="0" w:line="291" w:lineRule="exact"/>
        <w:ind w:left="0" w:right="0"/>
        <w:jc w:val="left"/>
      </w:pPr>
      <w:bookmarkStart w:id="488" w:name="bookmark488"/>
      <w:bookmarkEnd w:id="488"/>
      <w:r>
        <w:rPr>
          <w:spacing w:val="0"/>
          <w:w w:val="100"/>
          <w:position w:val="0"/>
        </w:rPr>
        <w:t>王力主编：《古代汉语》（第</w:t>
      </w:r>
      <w:r>
        <w:rPr>
          <w:rFonts w:ascii="Times New Roman" w:hAnsi="Times New Roman" w:eastAsia="Times New Roman" w:cs="Times New Roman"/>
          <w:spacing w:val="0"/>
          <w:w w:val="100"/>
          <w:position w:val="0"/>
        </w:rPr>
        <w:t>1</w:t>
      </w:r>
      <w:r>
        <w:rPr>
          <w:spacing w:val="0"/>
          <w:w w:val="100"/>
          <w:position w:val="0"/>
        </w:rPr>
        <w:t>册•校订重排本），北京：中华书局，</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29"/>
        </w:numPr>
        <w:shd w:val="clear" w:color="auto" w:fill="auto"/>
        <w:tabs>
          <w:tab w:val="left" w:pos="754"/>
        </w:tabs>
        <w:bidi w:val="0"/>
        <w:spacing w:before="0" w:after="0" w:line="291" w:lineRule="exact"/>
        <w:ind w:left="0" w:right="0"/>
        <w:jc w:val="left"/>
      </w:pPr>
      <w:bookmarkStart w:id="489" w:name="bookmark489"/>
      <w:bookmarkEnd w:id="489"/>
      <w:r>
        <w:rPr>
          <w:spacing w:val="0"/>
          <w:w w:val="100"/>
          <w:position w:val="0"/>
        </w:rPr>
        <w:t>王力主编：《古代汉语》（第</w:t>
      </w:r>
      <w:r>
        <w:rPr>
          <w:rFonts w:ascii="Times New Roman" w:hAnsi="Times New Roman" w:eastAsia="Times New Roman" w:cs="Times New Roman"/>
          <w:spacing w:val="0"/>
          <w:w w:val="100"/>
          <w:position w:val="0"/>
        </w:rPr>
        <w:t>2</w:t>
      </w:r>
      <w:r>
        <w:rPr>
          <w:spacing w:val="0"/>
          <w:w w:val="100"/>
          <w:position w:val="0"/>
        </w:rPr>
        <w:t>册•校订重排本），北京：中华书局，</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29"/>
        </w:numPr>
        <w:shd w:val="clear" w:color="auto" w:fill="auto"/>
        <w:tabs>
          <w:tab w:val="left" w:pos="762"/>
        </w:tabs>
        <w:bidi w:val="0"/>
        <w:spacing w:before="0" w:after="0" w:line="291" w:lineRule="exact"/>
        <w:ind w:left="0" w:right="0" w:firstLine="420"/>
        <w:jc w:val="both"/>
      </w:pPr>
      <w:bookmarkStart w:id="490" w:name="bookmark490"/>
      <w:bookmarkEnd w:id="490"/>
      <w:r>
        <w:rPr>
          <w:spacing w:val="0"/>
          <w:w w:val="100"/>
          <w:position w:val="0"/>
        </w:rPr>
        <w:t>袁世硕、陈文新主编：《中国古代文学史》（第</w:t>
      </w:r>
      <w:r>
        <w:rPr>
          <w:rFonts w:ascii="Times New Roman" w:hAnsi="Times New Roman" w:eastAsia="Times New Roman" w:cs="Times New Roman"/>
          <w:spacing w:val="0"/>
          <w:w w:val="100"/>
          <w:position w:val="0"/>
        </w:rPr>
        <w:t>2</w:t>
      </w:r>
      <w:r>
        <w:rPr>
          <w:spacing w:val="0"/>
          <w:w w:val="100"/>
          <w:position w:val="0"/>
        </w:rPr>
        <w:t>版）（上册），北京：高等教育出版 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29"/>
        </w:numPr>
        <w:shd w:val="clear" w:color="auto" w:fill="auto"/>
        <w:tabs>
          <w:tab w:val="left" w:pos="762"/>
        </w:tabs>
        <w:bidi w:val="0"/>
        <w:spacing w:before="0" w:after="0" w:line="291" w:lineRule="exact"/>
        <w:ind w:left="0" w:right="0" w:firstLine="420"/>
        <w:jc w:val="both"/>
      </w:pPr>
      <w:bookmarkStart w:id="491" w:name="bookmark491"/>
      <w:bookmarkEnd w:id="491"/>
      <w:r>
        <w:rPr>
          <w:spacing w:val="0"/>
          <w:w w:val="100"/>
          <w:position w:val="0"/>
        </w:rPr>
        <w:t>袁世硕、陈文新主编：《中国古代文学史》（第</w:t>
      </w:r>
      <w:r>
        <w:rPr>
          <w:rFonts w:ascii="Times New Roman" w:hAnsi="Times New Roman" w:eastAsia="Times New Roman" w:cs="Times New Roman"/>
          <w:spacing w:val="0"/>
          <w:w w:val="100"/>
          <w:position w:val="0"/>
        </w:rPr>
        <w:t>2</w:t>
      </w:r>
      <w:r>
        <w:rPr>
          <w:spacing w:val="0"/>
          <w:w w:val="100"/>
          <w:position w:val="0"/>
        </w:rPr>
        <w:t>版）（中册），北京：高等教育出版 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29"/>
        </w:numPr>
        <w:shd w:val="clear" w:color="auto" w:fill="auto"/>
        <w:tabs>
          <w:tab w:val="left" w:pos="762"/>
        </w:tabs>
        <w:bidi w:val="0"/>
        <w:spacing w:before="0" w:after="0" w:line="291" w:lineRule="exact"/>
        <w:ind w:left="0" w:right="0" w:firstLine="420"/>
        <w:jc w:val="both"/>
      </w:pPr>
      <w:bookmarkStart w:id="492" w:name="bookmark492"/>
      <w:bookmarkEnd w:id="492"/>
      <w:r>
        <w:rPr>
          <w:spacing w:val="0"/>
          <w:w w:val="100"/>
          <w:position w:val="0"/>
        </w:rPr>
        <w:t>袁世硕、陈文新主编：《中国古代文学史》（第</w:t>
      </w:r>
      <w:r>
        <w:rPr>
          <w:rFonts w:ascii="Times New Roman" w:hAnsi="Times New Roman" w:eastAsia="Times New Roman" w:cs="Times New Roman"/>
          <w:spacing w:val="0"/>
          <w:w w:val="100"/>
          <w:position w:val="0"/>
        </w:rPr>
        <w:t>2</w:t>
      </w:r>
      <w:r>
        <w:rPr>
          <w:spacing w:val="0"/>
          <w:w w:val="100"/>
          <w:position w:val="0"/>
        </w:rPr>
        <w:t>版）（下册），北京：高等教育出版 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29"/>
        </w:numPr>
        <w:shd w:val="clear" w:color="auto" w:fill="auto"/>
        <w:tabs>
          <w:tab w:val="left" w:pos="762"/>
        </w:tabs>
        <w:bidi w:val="0"/>
        <w:spacing w:before="0" w:after="0" w:line="274" w:lineRule="exact"/>
        <w:ind w:left="0" w:right="0" w:firstLine="420"/>
        <w:jc w:val="both"/>
      </w:pPr>
      <w:bookmarkStart w:id="493" w:name="bookmark493"/>
      <w:bookmarkEnd w:id="493"/>
      <w:r>
        <w:rPr>
          <w:spacing w:val="0"/>
          <w:w w:val="100"/>
          <w:position w:val="0"/>
        </w:rPr>
        <w:t xml:space="preserve">钱理群、温儒敏主编：《中国现代文学三十年》（修订本），北京：北京大学出版社, </w:t>
      </w:r>
      <w:r>
        <w:rPr>
          <w:rFonts w:ascii="Times New Roman" w:hAnsi="Times New Roman" w:eastAsia="Times New Roman" w:cs="Times New Roman"/>
          <w:spacing w:val="0"/>
          <w:w w:val="100"/>
          <w:position w:val="0"/>
        </w:rPr>
        <w:t xml:space="preserve">1998 </w:t>
      </w:r>
      <w:r>
        <w:rPr>
          <w:spacing w:val="0"/>
          <w:w w:val="100"/>
          <w:position w:val="0"/>
        </w:rPr>
        <w:t>年。</w:t>
      </w:r>
    </w:p>
    <w:p>
      <w:pPr>
        <w:pStyle w:val="13"/>
        <w:keepNext w:val="0"/>
        <w:keepLines w:val="0"/>
        <w:widowControl w:val="0"/>
        <w:numPr>
          <w:ilvl w:val="0"/>
          <w:numId w:val="29"/>
        </w:numPr>
        <w:shd w:val="clear" w:color="auto" w:fill="auto"/>
        <w:tabs>
          <w:tab w:val="left" w:pos="754"/>
        </w:tabs>
        <w:bidi w:val="0"/>
        <w:spacing w:before="0" w:after="0" w:line="274" w:lineRule="exact"/>
        <w:ind w:left="0" w:right="0"/>
        <w:jc w:val="left"/>
      </w:pPr>
      <w:bookmarkStart w:id="494" w:name="bookmark494"/>
      <w:bookmarkEnd w:id="494"/>
      <w:r>
        <w:rPr>
          <w:spacing w:val="0"/>
          <w:w w:val="100"/>
          <w:position w:val="0"/>
        </w:rPr>
        <w:t>洪子诚主编：《中国当代文学史》（修订版），北京：北京大学出版社，</w:t>
      </w:r>
      <w:r>
        <w:rPr>
          <w:rFonts w:ascii="Times New Roman" w:hAnsi="Times New Roman" w:eastAsia="Times New Roman" w:cs="Times New Roman"/>
          <w:spacing w:val="0"/>
          <w:w w:val="100"/>
          <w:position w:val="0"/>
        </w:rPr>
        <w:t>2007</w:t>
      </w:r>
      <w:r>
        <w:rPr>
          <w:spacing w:val="0"/>
          <w:w w:val="100"/>
          <w:position w:val="0"/>
        </w:rPr>
        <w:t>年。</w:t>
      </w:r>
      <w:r>
        <w:br w:type="page"/>
      </w:r>
    </w:p>
    <w:p>
      <w:pPr>
        <w:pStyle w:val="9"/>
        <w:keepNext/>
        <w:keepLines/>
        <w:widowControl w:val="0"/>
        <w:shd w:val="clear" w:color="auto" w:fill="auto"/>
        <w:bidi w:val="0"/>
        <w:spacing w:before="0" w:line="240" w:lineRule="auto"/>
        <w:ind w:left="0" w:right="0" w:firstLine="0"/>
        <w:jc w:val="center"/>
      </w:pPr>
      <w:bookmarkStart w:id="495" w:name="bookmark496"/>
      <w:bookmarkStart w:id="496" w:name="bookmark495"/>
      <w:bookmarkStart w:id="497" w:name="bookmark497"/>
      <w:r>
        <w:rPr>
          <w:spacing w:val="0"/>
          <w:w w:val="100"/>
          <w:position w:val="0"/>
        </w:rPr>
        <w:t>设计基础</w:t>
      </w:r>
      <w:bookmarkEnd w:id="495"/>
      <w:bookmarkEnd w:id="496"/>
      <w:bookmarkEnd w:id="497"/>
    </w:p>
    <w:p>
      <w:pPr>
        <w:pStyle w:val="11"/>
        <w:keepNext/>
        <w:keepLines/>
        <w:widowControl w:val="0"/>
        <w:shd w:val="clear" w:color="auto" w:fill="auto"/>
        <w:bidi w:val="0"/>
        <w:spacing w:before="0" w:after="240" w:line="240" w:lineRule="auto"/>
        <w:ind w:left="0" w:right="0" w:firstLine="0"/>
        <w:jc w:val="center"/>
      </w:pPr>
      <w:bookmarkStart w:id="498" w:name="bookmark498"/>
      <w:bookmarkStart w:id="499" w:name="bookmark499"/>
      <w:bookmarkStart w:id="500" w:name="bookmark500"/>
      <w:r>
        <w:rPr>
          <w:rFonts w:ascii="Times New Roman" w:hAnsi="Times New Roman" w:eastAsia="Times New Roman" w:cs="Times New Roman"/>
          <w:spacing w:val="0"/>
          <w:w w:val="100"/>
          <w:position w:val="0"/>
          <w:sz w:val="34"/>
          <w:szCs w:val="34"/>
        </w:rPr>
        <w:t xml:space="preserve">I </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考试站围</w:t>
      </w:r>
      <w:bookmarkEnd w:id="498"/>
      <w:bookmarkEnd w:id="499"/>
      <w:bookmarkEnd w:id="500"/>
    </w:p>
    <w:p>
      <w:pPr>
        <w:pStyle w:val="13"/>
        <w:keepNext w:val="0"/>
        <w:keepLines w:val="0"/>
        <w:widowControl w:val="0"/>
        <w:shd w:val="clear" w:color="auto" w:fill="auto"/>
        <w:bidi w:val="0"/>
        <w:spacing w:before="0" w:after="0" w:line="317" w:lineRule="exact"/>
        <w:ind w:left="0" w:right="0" w:firstLine="420"/>
        <w:jc w:val="left"/>
      </w:pPr>
      <w:r>
        <w:rPr>
          <w:spacing w:val="0"/>
          <w:w w:val="100"/>
          <w:position w:val="0"/>
        </w:rPr>
        <w:t>总体要求：考生应充分理解设计的本质特征和基本原理，具备良好的设计思维能力和艺 术审美素养，熟练运用相关设计表达方法，完成对特定主题的创意设计。</w:t>
      </w:r>
    </w:p>
    <w:p>
      <w:pPr>
        <w:pStyle w:val="13"/>
        <w:keepNext w:val="0"/>
        <w:keepLines w:val="0"/>
        <w:widowControl w:val="0"/>
        <w:shd w:val="clear" w:color="auto" w:fill="auto"/>
        <w:bidi w:val="0"/>
        <w:spacing w:before="0" w:after="0" w:line="317" w:lineRule="exact"/>
        <w:ind w:left="0" w:right="0" w:firstLine="420"/>
        <w:jc w:val="left"/>
        <w:sectPr>
          <w:footnotePr>
            <w:numFmt w:val="decimal"/>
          </w:footnotePr>
          <w:type w:val="continuous"/>
          <w:pgSz w:w="10725" w:h="14914"/>
          <w:pgMar w:top="1263" w:right="1215" w:bottom="1050" w:left="1044" w:header="0" w:footer="3" w:gutter="0"/>
          <w:cols w:space="720" w:num="1"/>
          <w:rtlGutter w:val="0"/>
          <w:docGrid w:linePitch="360" w:charSpace="0"/>
        </w:sectPr>
      </w:pPr>
      <w:r>
        <mc:AlternateContent>
          <mc:Choice Requires="wps">
            <w:drawing>
              <wp:anchor distT="0" distB="0" distL="12700" distR="12700" simplePos="0" relativeHeight="251660288" behindDoc="0" locked="0" layoutInCell="1" allowOverlap="1">
                <wp:simplePos x="0" y="0"/>
                <wp:positionH relativeFrom="page">
                  <wp:posOffset>6155690</wp:posOffset>
                </wp:positionH>
                <wp:positionV relativeFrom="margin">
                  <wp:posOffset>2767965</wp:posOffset>
                </wp:positionV>
                <wp:extent cx="536575" cy="2453640"/>
                <wp:effectExtent l="0" t="0" r="15875" b="3810"/>
                <wp:wrapSquare wrapText="bothSides"/>
                <wp:docPr id="131" name="Shape 131"/>
                <wp:cNvGraphicFramePr/>
                <a:graphic xmlns:a="http://schemas.openxmlformats.org/drawingml/2006/main">
                  <a:graphicData uri="http://schemas.microsoft.com/office/word/2010/wordprocessingShape">
                    <wps:wsp>
                      <wps:cNvSpPr txBox="1"/>
                      <wps:spPr>
                        <a:xfrm>
                          <a:off x="0" y="0"/>
                          <a:ext cx="536575" cy="2453640"/>
                        </a:xfrm>
                        <a:prstGeom prst="rect">
                          <a:avLst/>
                        </a:prstGeom>
                        <a:solidFill>
                          <a:srgbClr val="C3C7C8"/>
                        </a:solidFill>
                      </wps:spPr>
                      <wps:txbx>
                        <w:txbxContent>
                          <w:p>
                            <w:pPr>
                              <w:pStyle w:val="7"/>
                              <w:keepNext w:val="0"/>
                              <w:keepLines w:val="0"/>
                              <w:widowControl w:val="0"/>
                              <w:shd w:val="clear" w:color="auto" w:fill="auto"/>
                              <w:bidi w:val="0"/>
                              <w:spacing w:before="48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31" o:spid="_x0000_s1026" o:spt="202" type="#_x0000_t202" style="position:absolute;left:0pt;margin-left:484.7pt;margin-top:217.95pt;height:193.2pt;width:42.25pt;mso-position-horizontal-relative:page;mso-position-vertical-relative:margin;mso-wrap-distance-bottom:0pt;mso-wrap-distance-left:1pt;mso-wrap-distance-right:1pt;mso-wrap-distance-top:0pt;z-index:251660288;mso-width-relative:page;mso-height-relative:page;" fillcolor="#C3C7C8" filled="t" stroked="f" coordsize="21600,21600" o:gfxdata="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bpW79kAAAAMAQAADwAAAAAAAAABACAAAAAi&#10;AAAAZHJzL2Rvd25yZXYueG1sUEsBAhQAFAAAAAgAh07iQD+PfZbQAQAAqwMAAA4AAAAAAAAAAQAg&#10;AAAAKAEAAGRycy9lMm9Eb2MueG1sUEsFBgAAAAAGAAYAWQEAAGoFAAAAAA==&#10;">
                <v:fill on="t"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48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r>
        <w:rPr>
          <w:spacing w:val="0"/>
          <w:w w:val="100"/>
          <w:position w:val="0"/>
        </w:rPr>
        <w:t>内容：主题分析、创意草图、设计表达。</w:t>
      </w:r>
    </w:p>
    <w:p>
      <w:pPr>
        <w:pStyle w:val="9"/>
        <w:keepNext/>
        <w:keepLines/>
        <w:widowControl w:val="0"/>
        <w:shd w:val="clear" w:color="auto" w:fill="auto"/>
        <w:bidi w:val="0"/>
        <w:spacing w:before="0" w:after="1760" w:line="240" w:lineRule="auto"/>
        <w:ind w:left="0" w:right="0" w:firstLine="0"/>
        <w:jc w:val="center"/>
      </w:pPr>
      <w:bookmarkStart w:id="501" w:name="bookmark501"/>
      <w:bookmarkStart w:id="502" w:name="bookmark503"/>
      <w:bookmarkStart w:id="503" w:name="bookmark502"/>
      <w:r>
        <w:rPr>
          <w:color w:val="474846"/>
          <w:spacing w:val="0"/>
          <w:w w:val="100"/>
          <w:position w:val="0"/>
        </w:rPr>
        <w:t>学前教育基础</w:t>
      </w:r>
      <w:bookmarkEnd w:id="501"/>
      <w:bookmarkEnd w:id="502"/>
      <w:bookmarkEnd w:id="503"/>
    </w:p>
    <w:p>
      <w:pPr>
        <w:pStyle w:val="13"/>
        <w:keepNext w:val="0"/>
        <w:keepLines w:val="0"/>
        <w:widowControl w:val="0"/>
        <w:shd w:val="clear" w:color="auto" w:fill="auto"/>
        <w:tabs>
          <w:tab w:val="left" w:pos="1258"/>
        </w:tabs>
        <w:bidi w:val="0"/>
        <w:spacing w:before="0" w:after="60" w:line="240" w:lineRule="auto"/>
        <w:ind w:left="0" w:right="0" w:firstLine="780"/>
        <w:jc w:val="left"/>
      </w:pPr>
      <w:bookmarkStart w:id="504" w:name="bookmark504"/>
      <w:r>
        <w:rPr>
          <w:spacing w:val="0"/>
          <w:w w:val="100"/>
          <w:position w:val="0"/>
        </w:rPr>
        <w:t>一</w:t>
      </w:r>
      <w:bookmarkEnd w:id="504"/>
      <w:r>
        <w:rPr>
          <w:spacing w:val="0"/>
          <w:w w:val="100"/>
          <w:position w:val="0"/>
        </w:rPr>
        <w:t>、</w:t>
      </w:r>
      <w:r>
        <w:rPr>
          <w:spacing w:val="0"/>
          <w:w w:val="100"/>
          <w:position w:val="0"/>
        </w:rPr>
        <w:tab/>
      </w:r>
      <w:r>
        <w:rPr>
          <w:spacing w:val="0"/>
          <w:w w:val="100"/>
          <w:position w:val="0"/>
        </w:rPr>
        <w:t>学前教育学</w:t>
      </w:r>
    </w:p>
    <w:p>
      <w:pPr>
        <w:pStyle w:val="13"/>
        <w:keepNext w:val="0"/>
        <w:keepLines w:val="0"/>
        <w:widowControl w:val="0"/>
        <w:numPr>
          <w:ilvl w:val="0"/>
          <w:numId w:val="30"/>
        </w:numPr>
        <w:shd w:val="clear" w:color="auto" w:fill="auto"/>
        <w:tabs>
          <w:tab w:val="left" w:pos="1125"/>
        </w:tabs>
        <w:bidi w:val="0"/>
        <w:spacing w:before="0" w:after="60" w:line="240" w:lineRule="auto"/>
        <w:ind w:left="0" w:right="0" w:firstLine="780"/>
        <w:jc w:val="left"/>
      </w:pPr>
      <w:bookmarkStart w:id="505" w:name="bookmark505"/>
      <w:bookmarkEnd w:id="505"/>
      <w:r>
        <w:rPr>
          <w:spacing w:val="0"/>
          <w:w w:val="100"/>
          <w:position w:val="0"/>
        </w:rPr>
        <w:t>学前教育学的对象、任务及发展</w:t>
      </w:r>
    </w:p>
    <w:p>
      <w:pPr>
        <w:pStyle w:val="13"/>
        <w:keepNext w:val="0"/>
        <w:keepLines w:val="0"/>
        <w:widowControl w:val="0"/>
        <w:numPr>
          <w:ilvl w:val="0"/>
          <w:numId w:val="30"/>
        </w:numPr>
        <w:shd w:val="clear" w:color="auto" w:fill="auto"/>
        <w:tabs>
          <w:tab w:val="left" w:pos="1129"/>
        </w:tabs>
        <w:bidi w:val="0"/>
        <w:spacing w:before="0" w:after="60" w:line="240" w:lineRule="auto"/>
        <w:ind w:left="0" w:right="0" w:firstLine="780"/>
        <w:jc w:val="left"/>
      </w:pPr>
      <w:bookmarkStart w:id="506" w:name="bookmark506"/>
      <w:bookmarkEnd w:id="506"/>
      <w:r>
        <w:rPr>
          <w:spacing w:val="0"/>
          <w:w w:val="100"/>
          <w:position w:val="0"/>
        </w:rPr>
        <w:t>学前教育与社会的关系</w:t>
      </w:r>
    </w:p>
    <w:p>
      <w:pPr>
        <w:pStyle w:val="13"/>
        <w:keepNext w:val="0"/>
        <w:keepLines w:val="0"/>
        <w:widowControl w:val="0"/>
        <w:numPr>
          <w:ilvl w:val="0"/>
          <w:numId w:val="30"/>
        </w:numPr>
        <w:shd w:val="clear" w:color="auto" w:fill="auto"/>
        <w:tabs>
          <w:tab w:val="left" w:pos="1129"/>
        </w:tabs>
        <w:bidi w:val="0"/>
        <w:spacing w:before="0" w:after="60" w:line="240" w:lineRule="auto"/>
        <w:ind w:left="0" w:right="0" w:firstLine="780"/>
        <w:jc w:val="left"/>
      </w:pPr>
      <w:bookmarkStart w:id="507" w:name="bookmark507"/>
      <w:bookmarkEnd w:id="507"/>
      <w:r>
        <w:rPr>
          <w:spacing w:val="0"/>
          <w:w w:val="100"/>
          <w:position w:val="0"/>
        </w:rPr>
        <w:t>学前教育和儿童身心发展的关系</w:t>
      </w:r>
    </w:p>
    <w:p>
      <w:pPr>
        <w:pStyle w:val="13"/>
        <w:keepNext w:val="0"/>
        <w:keepLines w:val="0"/>
        <w:widowControl w:val="0"/>
        <w:numPr>
          <w:ilvl w:val="0"/>
          <w:numId w:val="30"/>
        </w:numPr>
        <w:shd w:val="clear" w:color="auto" w:fill="auto"/>
        <w:tabs>
          <w:tab w:val="left" w:pos="1134"/>
        </w:tabs>
        <w:bidi w:val="0"/>
        <w:spacing w:before="0" w:after="60" w:line="240" w:lineRule="auto"/>
        <w:ind w:left="0" w:right="0" w:firstLine="780"/>
        <w:jc w:val="left"/>
      </w:pPr>
      <w:r>
        <mc:AlternateContent>
          <mc:Choice Requires="wps">
            <w:drawing>
              <wp:anchor distT="0" distB="0" distL="114300" distR="114300" simplePos="0" relativeHeight="251660288" behindDoc="0" locked="0" layoutInCell="1" allowOverlap="1">
                <wp:simplePos x="0" y="0"/>
                <wp:positionH relativeFrom="page">
                  <wp:posOffset>299720</wp:posOffset>
                </wp:positionH>
                <wp:positionV relativeFrom="paragraph">
                  <wp:posOffset>152400</wp:posOffset>
                </wp:positionV>
                <wp:extent cx="527050" cy="2441575"/>
                <wp:effectExtent l="4445" t="4445" r="20955" b="11430"/>
                <wp:wrapSquare wrapText="bothSides"/>
                <wp:docPr id="133" name="Shape 133"/>
                <wp:cNvGraphicFramePr/>
                <a:graphic xmlns:a="http://schemas.openxmlformats.org/drawingml/2006/main">
                  <a:graphicData uri="http://schemas.microsoft.com/office/word/2010/wordprocessingShape">
                    <wps:wsp>
                      <wps:cNvSpPr txBox="1"/>
                      <wps:spPr>
                        <a:xfrm>
                          <a:off x="0" y="0"/>
                          <a:ext cx="527050" cy="2441575"/>
                        </a:xfrm>
                        <a:prstGeom prst="rect">
                          <a:avLst/>
                        </a:prstGeom>
                        <a:solidFill>
                          <a:srgbClr val="B3B7B8"/>
                        </a:solidFill>
                        <a:ln w="6350">
                          <a:solidFill>
                            <a:srgbClr val="000000"/>
                          </a:solidFill>
                        </a:ln>
                      </wps:spPr>
                      <wps:txbx>
                        <w:txbxContent>
                          <w:p>
                            <w:pPr>
                              <w:pStyle w:val="7"/>
                              <w:keepNext w:val="0"/>
                              <w:keepLines w:val="0"/>
                              <w:widowControl w:val="0"/>
                              <w:shd w:val="clear" w:color="auto" w:fill="auto"/>
                              <w:bidi w:val="0"/>
                              <w:spacing w:before="160" w:after="0" w:line="240" w:lineRule="auto"/>
                              <w:ind w:left="0" w:right="0" w:firstLine="0"/>
                              <w:jc w:val="center"/>
                            </w:pPr>
                            <w:r>
                              <w:rPr>
                                <w:color w:val="474846"/>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33" o:spid="_x0000_s1026" o:spt="202" type="#_x0000_t202" style="position:absolute;left:0pt;margin-left:23.6pt;margin-top:12pt;height:192.25pt;width:41.5pt;mso-position-horizontal-relative:page;mso-wrap-distance-bottom:0pt;mso-wrap-distance-left:9pt;mso-wrap-distance-right:9pt;mso-wrap-distance-top:0pt;z-index:251660288;mso-width-relative:page;mso-height-relative:page;" fillcolor="#B3B7B8" filled="t" stroked="t" coordsize="21600,21600" o:gfxdata="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3m8iq2gAAAAkB&#10;AAAPAAAAAAAAAAEAIAAAACIAAABkcnMvZG93bnJldi54bWxQSwECFAAUAAAACACHTuJAWBID2eAB&#10;AAD1AwAADgAAAAAAAAABACAAAAApAQAAZHJzL2Uyb0RvYy54bWxQSwUGAAAAAAYABgBZAQAAewUA&#10;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60" w:after="0" w:line="240" w:lineRule="auto"/>
                        <w:ind w:left="0" w:right="0" w:firstLine="0"/>
                        <w:jc w:val="center"/>
                      </w:pPr>
                      <w:r>
                        <w:rPr>
                          <w:color w:val="474846"/>
                          <w:spacing w:val="0"/>
                          <w:w w:val="100"/>
                          <w:position w:val="0"/>
                        </w:rPr>
                        <w:t>广东省2022年普通高等学校专升本考试要求</w:t>
                      </w:r>
                    </w:p>
                  </w:txbxContent>
                </v:textbox>
                <w10:wrap type="square"/>
              </v:shape>
            </w:pict>
          </mc:Fallback>
        </mc:AlternateContent>
      </w:r>
      <w:bookmarkStart w:id="508" w:name="bookmark508"/>
      <w:bookmarkEnd w:id="508"/>
      <w:r>
        <w:rPr>
          <w:spacing w:val="0"/>
          <w:w w:val="100"/>
          <w:position w:val="0"/>
        </w:rPr>
        <w:t>学前儿童全面发展教育</w:t>
      </w:r>
    </w:p>
    <w:p>
      <w:pPr>
        <w:pStyle w:val="13"/>
        <w:keepNext w:val="0"/>
        <w:keepLines w:val="0"/>
        <w:widowControl w:val="0"/>
        <w:numPr>
          <w:ilvl w:val="0"/>
          <w:numId w:val="30"/>
        </w:numPr>
        <w:shd w:val="clear" w:color="auto" w:fill="auto"/>
        <w:tabs>
          <w:tab w:val="left" w:pos="714"/>
        </w:tabs>
        <w:bidi w:val="0"/>
        <w:spacing w:before="0" w:after="60" w:line="240" w:lineRule="auto"/>
        <w:ind w:left="0" w:right="0" w:firstLine="360"/>
        <w:jc w:val="left"/>
      </w:pPr>
      <w:bookmarkStart w:id="509" w:name="bookmark509"/>
      <w:bookmarkEnd w:id="509"/>
      <w:r>
        <w:rPr>
          <w:rFonts w:ascii="Times New Roman" w:hAnsi="Times New Roman" w:eastAsia="Times New Roman" w:cs="Times New Roman"/>
          <w:spacing w:val="0"/>
          <w:w w:val="100"/>
          <w:position w:val="0"/>
        </w:rPr>
        <w:t>0~3</w:t>
      </w:r>
      <w:r>
        <w:rPr>
          <w:spacing w:val="0"/>
          <w:w w:val="100"/>
          <w:position w:val="0"/>
        </w:rPr>
        <w:t>岁儿童的教育</w:t>
      </w:r>
    </w:p>
    <w:p>
      <w:pPr>
        <w:pStyle w:val="13"/>
        <w:keepNext w:val="0"/>
        <w:keepLines w:val="0"/>
        <w:widowControl w:val="0"/>
        <w:numPr>
          <w:ilvl w:val="0"/>
          <w:numId w:val="30"/>
        </w:numPr>
        <w:shd w:val="clear" w:color="auto" w:fill="auto"/>
        <w:tabs>
          <w:tab w:val="left" w:pos="714"/>
        </w:tabs>
        <w:bidi w:val="0"/>
        <w:spacing w:before="0" w:after="60" w:line="240" w:lineRule="auto"/>
        <w:ind w:left="0" w:right="0" w:firstLine="360"/>
        <w:jc w:val="left"/>
      </w:pPr>
      <w:bookmarkStart w:id="510" w:name="bookmark510"/>
      <w:bookmarkEnd w:id="510"/>
      <w:r>
        <w:rPr>
          <w:spacing w:val="0"/>
          <w:w w:val="100"/>
          <w:position w:val="0"/>
        </w:rPr>
        <w:t>幼儿园的游戏</w:t>
      </w:r>
    </w:p>
    <w:p>
      <w:pPr>
        <w:pStyle w:val="13"/>
        <w:keepNext w:val="0"/>
        <w:keepLines w:val="0"/>
        <w:widowControl w:val="0"/>
        <w:numPr>
          <w:ilvl w:val="0"/>
          <w:numId w:val="30"/>
        </w:numPr>
        <w:shd w:val="clear" w:color="auto" w:fill="auto"/>
        <w:tabs>
          <w:tab w:val="left" w:pos="714"/>
        </w:tabs>
        <w:bidi w:val="0"/>
        <w:spacing w:before="0" w:after="60" w:line="240" w:lineRule="auto"/>
        <w:ind w:left="0" w:right="0" w:firstLine="360"/>
        <w:jc w:val="left"/>
      </w:pPr>
      <w:bookmarkStart w:id="511" w:name="bookmark511"/>
      <w:bookmarkEnd w:id="511"/>
      <w:r>
        <w:rPr>
          <w:spacing w:val="0"/>
          <w:w w:val="100"/>
          <w:position w:val="0"/>
        </w:rPr>
        <w:t>幼儿园的课程与教学活动</w:t>
      </w:r>
    </w:p>
    <w:p>
      <w:pPr>
        <w:pStyle w:val="13"/>
        <w:keepNext w:val="0"/>
        <w:keepLines w:val="0"/>
        <w:widowControl w:val="0"/>
        <w:numPr>
          <w:ilvl w:val="0"/>
          <w:numId w:val="30"/>
        </w:numPr>
        <w:shd w:val="clear" w:color="auto" w:fill="auto"/>
        <w:tabs>
          <w:tab w:val="left" w:pos="714"/>
        </w:tabs>
        <w:bidi w:val="0"/>
        <w:spacing w:before="0" w:after="60" w:line="240" w:lineRule="auto"/>
        <w:ind w:left="0" w:right="0" w:firstLine="360"/>
        <w:jc w:val="left"/>
      </w:pPr>
      <w:bookmarkStart w:id="512" w:name="bookmark512"/>
      <w:bookmarkEnd w:id="512"/>
      <w:r>
        <w:rPr>
          <w:spacing w:val="0"/>
          <w:w w:val="100"/>
          <w:position w:val="0"/>
        </w:rPr>
        <w:t>幼儿园的日常生活和节日娱乐活动</w:t>
      </w:r>
    </w:p>
    <w:p>
      <w:pPr>
        <w:pStyle w:val="13"/>
        <w:keepNext w:val="0"/>
        <w:keepLines w:val="0"/>
        <w:widowControl w:val="0"/>
        <w:numPr>
          <w:ilvl w:val="0"/>
          <w:numId w:val="30"/>
        </w:numPr>
        <w:shd w:val="clear" w:color="auto" w:fill="auto"/>
        <w:tabs>
          <w:tab w:val="left" w:pos="714"/>
        </w:tabs>
        <w:bidi w:val="0"/>
        <w:spacing w:before="0" w:after="60" w:line="240" w:lineRule="auto"/>
        <w:ind w:left="0" w:right="0" w:firstLine="360"/>
        <w:jc w:val="left"/>
      </w:pPr>
      <w:bookmarkStart w:id="513" w:name="bookmark513"/>
      <w:bookmarkEnd w:id="513"/>
      <w:r>
        <w:rPr>
          <w:spacing w:val="0"/>
          <w:w w:val="100"/>
          <w:position w:val="0"/>
        </w:rPr>
        <w:t>幼儿园与小学的衔接</w:t>
      </w:r>
    </w:p>
    <w:p>
      <w:pPr>
        <w:pStyle w:val="13"/>
        <w:keepNext w:val="0"/>
        <w:keepLines w:val="0"/>
        <w:widowControl w:val="0"/>
        <w:numPr>
          <w:ilvl w:val="0"/>
          <w:numId w:val="30"/>
        </w:numPr>
        <w:shd w:val="clear" w:color="auto" w:fill="auto"/>
        <w:tabs>
          <w:tab w:val="left" w:pos="790"/>
        </w:tabs>
        <w:bidi w:val="0"/>
        <w:spacing w:before="0" w:after="60" w:line="240" w:lineRule="auto"/>
        <w:ind w:left="0" w:right="0" w:firstLine="360"/>
        <w:jc w:val="left"/>
      </w:pPr>
      <w:bookmarkStart w:id="514" w:name="bookmark514"/>
      <w:bookmarkEnd w:id="514"/>
      <w:r>
        <w:rPr>
          <w:spacing w:val="0"/>
          <w:w w:val="100"/>
          <w:position w:val="0"/>
        </w:rPr>
        <w:t>家庭、社区与学前教育</w:t>
      </w:r>
    </w:p>
    <w:p>
      <w:pPr>
        <w:pStyle w:val="13"/>
        <w:keepNext w:val="0"/>
        <w:keepLines w:val="0"/>
        <w:widowControl w:val="0"/>
        <w:numPr>
          <w:ilvl w:val="0"/>
          <w:numId w:val="30"/>
        </w:numPr>
        <w:shd w:val="clear" w:color="auto" w:fill="auto"/>
        <w:tabs>
          <w:tab w:val="left" w:pos="790"/>
        </w:tabs>
        <w:bidi w:val="0"/>
        <w:spacing w:before="0" w:after="60" w:line="240" w:lineRule="auto"/>
        <w:ind w:left="0" w:right="0" w:firstLine="360"/>
        <w:jc w:val="left"/>
      </w:pPr>
      <w:bookmarkStart w:id="515" w:name="bookmark515"/>
      <w:bookmarkEnd w:id="515"/>
      <w:r>
        <w:rPr>
          <w:spacing w:val="0"/>
          <w:w w:val="100"/>
          <w:position w:val="0"/>
        </w:rPr>
        <w:t>学前教师的专业发展及其培养</w:t>
      </w:r>
    </w:p>
    <w:p>
      <w:pPr>
        <w:pStyle w:val="13"/>
        <w:keepNext w:val="0"/>
        <w:keepLines w:val="0"/>
        <w:widowControl w:val="0"/>
        <w:numPr>
          <w:ilvl w:val="0"/>
          <w:numId w:val="30"/>
        </w:numPr>
        <w:shd w:val="clear" w:color="auto" w:fill="auto"/>
        <w:tabs>
          <w:tab w:val="left" w:pos="795"/>
        </w:tabs>
        <w:bidi w:val="0"/>
        <w:spacing w:before="0" w:after="60" w:line="240" w:lineRule="auto"/>
        <w:ind w:left="0" w:right="0" w:firstLine="360"/>
        <w:jc w:val="left"/>
      </w:pPr>
      <w:bookmarkStart w:id="516" w:name="bookmark516"/>
      <w:bookmarkEnd w:id="516"/>
      <w:r>
        <w:rPr>
          <w:spacing w:val="0"/>
          <w:w w:val="100"/>
          <w:position w:val="0"/>
        </w:rPr>
        <w:t>幼儿园管理、评价与研究</w:t>
      </w:r>
    </w:p>
    <w:p>
      <w:pPr>
        <w:pStyle w:val="13"/>
        <w:keepNext w:val="0"/>
        <w:keepLines w:val="0"/>
        <w:widowControl w:val="0"/>
        <w:shd w:val="clear" w:color="auto" w:fill="auto"/>
        <w:tabs>
          <w:tab w:val="left" w:pos="843"/>
        </w:tabs>
        <w:bidi w:val="0"/>
        <w:spacing w:before="0" w:after="60" w:line="240" w:lineRule="auto"/>
        <w:ind w:left="0" w:right="0" w:firstLine="360"/>
        <w:jc w:val="left"/>
      </w:pPr>
      <w:bookmarkStart w:id="517" w:name="bookmark517"/>
      <w:r>
        <w:rPr>
          <w:spacing w:val="0"/>
          <w:w w:val="100"/>
          <w:position w:val="0"/>
        </w:rPr>
        <w:t>二</w:t>
      </w:r>
      <w:bookmarkEnd w:id="517"/>
      <w:r>
        <w:rPr>
          <w:spacing w:val="0"/>
          <w:w w:val="100"/>
          <w:position w:val="0"/>
        </w:rPr>
        <w:t>、</w:t>
      </w:r>
      <w:r>
        <w:rPr>
          <w:spacing w:val="0"/>
          <w:w w:val="100"/>
          <w:position w:val="0"/>
        </w:rPr>
        <w:tab/>
      </w:r>
      <w:r>
        <w:rPr>
          <w:spacing w:val="0"/>
          <w:w w:val="100"/>
          <w:position w:val="0"/>
        </w:rPr>
        <w:t>学前心理学</w:t>
      </w:r>
    </w:p>
    <w:p>
      <w:pPr>
        <w:pStyle w:val="13"/>
        <w:keepNext w:val="0"/>
        <w:keepLines w:val="0"/>
        <w:widowControl w:val="0"/>
        <w:numPr>
          <w:ilvl w:val="0"/>
          <w:numId w:val="31"/>
        </w:numPr>
        <w:shd w:val="clear" w:color="auto" w:fill="auto"/>
        <w:tabs>
          <w:tab w:val="left" w:pos="711"/>
        </w:tabs>
        <w:bidi w:val="0"/>
        <w:spacing w:before="0" w:after="60" w:line="240" w:lineRule="auto"/>
        <w:ind w:left="0" w:right="0" w:firstLine="360"/>
        <w:jc w:val="left"/>
      </w:pPr>
      <w:bookmarkStart w:id="518" w:name="bookmark518"/>
      <w:bookmarkEnd w:id="518"/>
      <w:r>
        <w:rPr>
          <w:spacing w:val="0"/>
          <w:w w:val="100"/>
          <w:position w:val="0"/>
        </w:rPr>
        <w:t>学前儿童心理发展年龄特征概述</w:t>
      </w:r>
    </w:p>
    <w:p>
      <w:pPr>
        <w:pStyle w:val="13"/>
        <w:keepNext w:val="0"/>
        <w:keepLines w:val="0"/>
        <w:widowControl w:val="0"/>
        <w:numPr>
          <w:ilvl w:val="0"/>
          <w:numId w:val="31"/>
        </w:numPr>
        <w:shd w:val="clear" w:color="auto" w:fill="auto"/>
        <w:tabs>
          <w:tab w:val="left" w:pos="711"/>
        </w:tabs>
        <w:bidi w:val="0"/>
        <w:spacing w:before="0" w:after="60" w:line="240" w:lineRule="auto"/>
        <w:ind w:left="0" w:right="0" w:firstLine="360"/>
        <w:jc w:val="left"/>
      </w:pPr>
      <w:bookmarkStart w:id="519" w:name="bookmark519"/>
      <w:bookmarkEnd w:id="519"/>
      <w:r>
        <w:rPr>
          <w:spacing w:val="0"/>
          <w:w w:val="100"/>
          <w:position w:val="0"/>
        </w:rPr>
        <w:t>学前儿童心理发展的基本理论</w:t>
      </w:r>
    </w:p>
    <w:p>
      <w:pPr>
        <w:pStyle w:val="13"/>
        <w:keepNext w:val="0"/>
        <w:keepLines w:val="0"/>
        <w:widowControl w:val="0"/>
        <w:numPr>
          <w:ilvl w:val="0"/>
          <w:numId w:val="31"/>
        </w:numPr>
        <w:shd w:val="clear" w:color="auto" w:fill="auto"/>
        <w:tabs>
          <w:tab w:val="left" w:pos="711"/>
        </w:tabs>
        <w:bidi w:val="0"/>
        <w:spacing w:before="0" w:after="60" w:line="240" w:lineRule="auto"/>
        <w:ind w:left="0" w:right="0" w:firstLine="360"/>
        <w:jc w:val="left"/>
      </w:pPr>
      <w:bookmarkStart w:id="520" w:name="bookmark520"/>
      <w:bookmarkEnd w:id="520"/>
      <w:r>
        <w:rPr>
          <w:spacing w:val="0"/>
          <w:w w:val="100"/>
          <w:position w:val="0"/>
        </w:rPr>
        <w:t>学前儿童感觉和知觉的发展</w:t>
      </w:r>
    </w:p>
    <w:p>
      <w:pPr>
        <w:pStyle w:val="13"/>
        <w:keepNext w:val="0"/>
        <w:keepLines w:val="0"/>
        <w:widowControl w:val="0"/>
        <w:numPr>
          <w:ilvl w:val="0"/>
          <w:numId w:val="31"/>
        </w:numPr>
        <w:shd w:val="clear" w:color="auto" w:fill="auto"/>
        <w:tabs>
          <w:tab w:val="left" w:pos="1134"/>
        </w:tabs>
        <w:bidi w:val="0"/>
        <w:spacing w:before="0" w:after="60" w:line="240" w:lineRule="auto"/>
        <w:ind w:left="0" w:right="0" w:firstLine="780"/>
        <w:jc w:val="left"/>
      </w:pPr>
      <w:bookmarkStart w:id="521" w:name="bookmark521"/>
      <w:bookmarkEnd w:id="521"/>
      <w:r>
        <w:rPr>
          <w:spacing w:val="0"/>
          <w:w w:val="100"/>
          <w:position w:val="0"/>
        </w:rPr>
        <w:t>学前儿童注意的发展</w:t>
      </w:r>
    </w:p>
    <w:p>
      <w:pPr>
        <w:pStyle w:val="13"/>
        <w:keepNext w:val="0"/>
        <w:keepLines w:val="0"/>
        <w:widowControl w:val="0"/>
        <w:numPr>
          <w:ilvl w:val="0"/>
          <w:numId w:val="31"/>
        </w:numPr>
        <w:shd w:val="clear" w:color="auto" w:fill="auto"/>
        <w:tabs>
          <w:tab w:val="left" w:pos="1134"/>
        </w:tabs>
        <w:bidi w:val="0"/>
        <w:spacing w:before="0" w:after="60" w:line="240" w:lineRule="auto"/>
        <w:ind w:left="0" w:right="0" w:firstLine="780"/>
        <w:jc w:val="left"/>
      </w:pPr>
      <w:bookmarkStart w:id="522" w:name="bookmark522"/>
      <w:bookmarkEnd w:id="522"/>
      <w:r>
        <w:rPr>
          <w:spacing w:val="0"/>
          <w:w w:val="100"/>
          <w:position w:val="0"/>
        </w:rPr>
        <w:t>学前儿童记忆的发展</w:t>
      </w:r>
    </w:p>
    <w:p>
      <w:pPr>
        <w:pStyle w:val="13"/>
        <w:keepNext w:val="0"/>
        <w:keepLines w:val="0"/>
        <w:widowControl w:val="0"/>
        <w:numPr>
          <w:ilvl w:val="0"/>
          <w:numId w:val="31"/>
        </w:numPr>
        <w:shd w:val="clear" w:color="auto" w:fill="auto"/>
        <w:tabs>
          <w:tab w:val="left" w:pos="1134"/>
        </w:tabs>
        <w:bidi w:val="0"/>
        <w:spacing w:before="0" w:after="60" w:line="240" w:lineRule="auto"/>
        <w:ind w:left="0" w:right="0" w:firstLine="780"/>
        <w:jc w:val="left"/>
      </w:pPr>
      <w:bookmarkStart w:id="523" w:name="bookmark523"/>
      <w:bookmarkEnd w:id="523"/>
      <w:r>
        <w:rPr>
          <w:spacing w:val="0"/>
          <w:w w:val="100"/>
          <w:position w:val="0"/>
        </w:rPr>
        <w:t>学前儿童想象的发展</w:t>
      </w:r>
    </w:p>
    <w:p>
      <w:pPr>
        <w:pStyle w:val="13"/>
        <w:keepNext w:val="0"/>
        <w:keepLines w:val="0"/>
        <w:widowControl w:val="0"/>
        <w:numPr>
          <w:ilvl w:val="0"/>
          <w:numId w:val="31"/>
        </w:numPr>
        <w:shd w:val="clear" w:color="auto" w:fill="auto"/>
        <w:tabs>
          <w:tab w:val="left" w:pos="1134"/>
        </w:tabs>
        <w:bidi w:val="0"/>
        <w:spacing w:before="0" w:after="60" w:line="240" w:lineRule="auto"/>
        <w:ind w:left="0" w:right="0" w:firstLine="780"/>
        <w:jc w:val="left"/>
      </w:pPr>
      <w:bookmarkStart w:id="524" w:name="bookmark524"/>
      <w:bookmarkEnd w:id="524"/>
      <w:r>
        <w:rPr>
          <w:spacing w:val="0"/>
          <w:w w:val="100"/>
          <w:position w:val="0"/>
        </w:rPr>
        <w:t>学前儿童思维的发展</w:t>
      </w:r>
    </w:p>
    <w:p>
      <w:pPr>
        <w:pStyle w:val="13"/>
        <w:keepNext w:val="0"/>
        <w:keepLines w:val="0"/>
        <w:widowControl w:val="0"/>
        <w:numPr>
          <w:ilvl w:val="0"/>
          <w:numId w:val="31"/>
        </w:numPr>
        <w:shd w:val="clear" w:color="auto" w:fill="auto"/>
        <w:tabs>
          <w:tab w:val="left" w:pos="1134"/>
        </w:tabs>
        <w:bidi w:val="0"/>
        <w:spacing w:before="0" w:after="60" w:line="240" w:lineRule="auto"/>
        <w:ind w:left="0" w:right="0" w:firstLine="780"/>
        <w:jc w:val="left"/>
      </w:pPr>
      <w:bookmarkStart w:id="525" w:name="bookmark525"/>
      <w:bookmarkEnd w:id="525"/>
      <w:r>
        <w:rPr>
          <w:spacing w:val="0"/>
          <w:w w:val="100"/>
          <w:position w:val="0"/>
        </w:rPr>
        <w:t>学前儿童言语的发展</w:t>
      </w:r>
    </w:p>
    <w:p>
      <w:pPr>
        <w:pStyle w:val="13"/>
        <w:keepNext w:val="0"/>
        <w:keepLines w:val="0"/>
        <w:widowControl w:val="0"/>
        <w:numPr>
          <w:ilvl w:val="0"/>
          <w:numId w:val="31"/>
        </w:numPr>
        <w:shd w:val="clear" w:color="auto" w:fill="auto"/>
        <w:tabs>
          <w:tab w:val="left" w:pos="1134"/>
        </w:tabs>
        <w:bidi w:val="0"/>
        <w:spacing w:before="0" w:after="60" w:line="240" w:lineRule="auto"/>
        <w:ind w:left="0" w:right="0" w:firstLine="780"/>
        <w:jc w:val="left"/>
      </w:pPr>
      <w:bookmarkStart w:id="526" w:name="bookmark526"/>
      <w:bookmarkEnd w:id="526"/>
      <w:r>
        <w:rPr>
          <w:spacing w:val="0"/>
          <w:w w:val="100"/>
          <w:position w:val="0"/>
        </w:rPr>
        <w:t>学前儿童情绪的发展</w:t>
      </w:r>
    </w:p>
    <w:p>
      <w:pPr>
        <w:pStyle w:val="13"/>
        <w:keepNext w:val="0"/>
        <w:keepLines w:val="0"/>
        <w:widowControl w:val="0"/>
        <w:numPr>
          <w:ilvl w:val="0"/>
          <w:numId w:val="31"/>
        </w:numPr>
        <w:shd w:val="clear" w:color="auto" w:fill="auto"/>
        <w:tabs>
          <w:tab w:val="left" w:pos="1210"/>
        </w:tabs>
        <w:bidi w:val="0"/>
        <w:spacing w:before="0" w:after="60" w:line="240" w:lineRule="auto"/>
        <w:ind w:left="0" w:right="0" w:firstLine="780"/>
        <w:jc w:val="left"/>
      </w:pPr>
      <w:bookmarkStart w:id="527" w:name="bookmark527"/>
      <w:bookmarkEnd w:id="527"/>
      <w:r>
        <w:rPr>
          <w:spacing w:val="0"/>
          <w:w w:val="100"/>
          <w:position w:val="0"/>
        </w:rPr>
        <w:t>学前儿童动作和意志行动的发展</w:t>
      </w:r>
    </w:p>
    <w:p>
      <w:pPr>
        <w:pStyle w:val="13"/>
        <w:keepNext w:val="0"/>
        <w:keepLines w:val="0"/>
        <w:widowControl w:val="0"/>
        <w:numPr>
          <w:ilvl w:val="0"/>
          <w:numId w:val="31"/>
        </w:numPr>
        <w:shd w:val="clear" w:color="auto" w:fill="auto"/>
        <w:tabs>
          <w:tab w:val="left" w:pos="1210"/>
        </w:tabs>
        <w:bidi w:val="0"/>
        <w:spacing w:before="0" w:after="60" w:line="240" w:lineRule="auto"/>
        <w:ind w:left="0" w:right="0" w:firstLine="780"/>
        <w:jc w:val="left"/>
      </w:pPr>
      <w:bookmarkStart w:id="528" w:name="bookmark528"/>
      <w:bookmarkEnd w:id="528"/>
      <w:r>
        <w:rPr>
          <w:spacing w:val="0"/>
          <w:w w:val="100"/>
          <w:position w:val="0"/>
        </w:rPr>
        <w:t>学前儿童个性的发展</w:t>
      </w:r>
    </w:p>
    <w:p>
      <w:pPr>
        <w:pStyle w:val="13"/>
        <w:keepNext w:val="0"/>
        <w:keepLines w:val="0"/>
        <w:widowControl w:val="0"/>
        <w:numPr>
          <w:ilvl w:val="0"/>
          <w:numId w:val="31"/>
        </w:numPr>
        <w:shd w:val="clear" w:color="auto" w:fill="auto"/>
        <w:tabs>
          <w:tab w:val="left" w:pos="1215"/>
        </w:tabs>
        <w:bidi w:val="0"/>
        <w:spacing w:before="0" w:after="1000" w:line="240" w:lineRule="auto"/>
        <w:ind w:left="0" w:right="0" w:firstLine="780"/>
        <w:jc w:val="left"/>
      </w:pPr>
      <w:bookmarkStart w:id="529" w:name="bookmark529"/>
      <w:bookmarkEnd w:id="529"/>
      <w:r>
        <w:rPr>
          <w:spacing w:val="0"/>
          <w:w w:val="100"/>
          <w:position w:val="0"/>
        </w:rPr>
        <w:t>学前儿童社会性的发展</w:t>
      </w:r>
    </w:p>
    <w:p>
      <w:pPr>
        <w:pStyle w:val="13"/>
        <w:keepNext w:val="0"/>
        <w:keepLines w:val="0"/>
        <w:widowControl w:val="0"/>
        <w:numPr>
          <w:ilvl w:val="0"/>
          <w:numId w:val="32"/>
        </w:numPr>
        <w:shd w:val="clear" w:color="auto" w:fill="auto"/>
        <w:tabs>
          <w:tab w:val="left" w:pos="1125"/>
        </w:tabs>
        <w:bidi w:val="0"/>
        <w:spacing w:before="0" w:after="60" w:line="240" w:lineRule="auto"/>
        <w:ind w:left="0" w:right="0" w:firstLine="780"/>
        <w:jc w:val="left"/>
      </w:pPr>
      <w:bookmarkStart w:id="530" w:name="bookmark530"/>
      <w:bookmarkEnd w:id="530"/>
      <w:r>
        <w:rPr>
          <w:spacing w:val="0"/>
          <w:w w:val="100"/>
          <w:position w:val="0"/>
        </w:rPr>
        <w:t>黄人颂主编：《学前教育学》（第三版），北京：人民教育出版社，</w:t>
      </w:r>
      <w:r>
        <w:rPr>
          <w:rFonts w:ascii="Times New Roman" w:hAnsi="Times New Roman" w:eastAsia="Times New Roman" w:cs="Times New Roman"/>
          <w:spacing w:val="0"/>
          <w:w w:val="100"/>
          <w:position w:val="0"/>
        </w:rPr>
        <w:t>2015</w:t>
      </w:r>
      <w:r>
        <w:rPr>
          <w:spacing w:val="0"/>
          <w:w w:val="100"/>
          <w:position w:val="0"/>
        </w:rPr>
        <w:t>年。</w:t>
      </w:r>
    </w:p>
    <w:p>
      <w:pPr>
        <w:pStyle w:val="13"/>
        <w:keepNext w:val="0"/>
        <w:keepLines w:val="0"/>
        <w:widowControl w:val="0"/>
        <w:numPr>
          <w:ilvl w:val="0"/>
          <w:numId w:val="32"/>
        </w:numPr>
        <w:shd w:val="clear" w:color="auto" w:fill="auto"/>
        <w:tabs>
          <w:tab w:val="left" w:pos="1134"/>
        </w:tabs>
        <w:bidi w:val="0"/>
        <w:spacing w:before="0" w:after="60" w:line="240" w:lineRule="auto"/>
        <w:ind w:left="0" w:right="0" w:firstLine="780"/>
        <w:jc w:val="left"/>
        <w:sectPr>
          <w:headerReference r:id="rId33" w:type="default"/>
          <w:footerReference r:id="rId34" w:type="default"/>
          <w:footnotePr>
            <w:numFmt w:val="decimal"/>
          </w:footnotePr>
          <w:pgSz w:w="10725" w:h="14914"/>
          <w:pgMar w:top="1263" w:right="1215" w:bottom="1050" w:left="1044" w:header="0" w:footer="3" w:gutter="0"/>
          <w:pgNumType w:start="37"/>
          <w:cols w:space="720" w:num="1"/>
          <w:rtlGutter w:val="0"/>
          <w:docGrid w:linePitch="360" w:charSpace="0"/>
        </w:sectPr>
      </w:pPr>
      <w:bookmarkStart w:id="531" w:name="bookmark531"/>
      <w:bookmarkEnd w:id="531"/>
      <w:r>
        <w:rPr>
          <w:spacing w:val="0"/>
          <w:w w:val="100"/>
          <w:position w:val="0"/>
        </w:rPr>
        <w:t>陈帼眉主编：《学前心理学》（第一版），北京：北京师范大学出版社，</w:t>
      </w:r>
      <w:r>
        <w:rPr>
          <w:rFonts w:ascii="Times New Roman" w:hAnsi="Times New Roman" w:eastAsia="Times New Roman" w:cs="Times New Roman"/>
          <w:spacing w:val="0"/>
          <w:w w:val="100"/>
          <w:position w:val="0"/>
        </w:rPr>
        <w:t>2015</w:t>
      </w:r>
      <w:r>
        <w:rPr>
          <w:spacing w:val="0"/>
          <w:w w:val="100"/>
          <w:position w:val="0"/>
        </w:rPr>
        <w:t>年。</w:t>
      </w:r>
    </w:p>
    <w:p>
      <w:pPr>
        <w:pStyle w:val="9"/>
        <w:keepNext/>
        <w:keepLines/>
        <w:widowControl w:val="0"/>
        <w:shd w:val="clear" w:color="auto" w:fill="auto"/>
        <w:bidi w:val="0"/>
        <w:spacing w:before="0" w:after="1720" w:line="240" w:lineRule="auto"/>
        <w:ind w:left="0" w:right="0" w:firstLine="0"/>
        <w:jc w:val="center"/>
      </w:pPr>
      <w:bookmarkStart w:id="532" w:name="bookmark532"/>
      <w:bookmarkStart w:id="533" w:name="bookmark533"/>
      <w:bookmarkStart w:id="534" w:name="bookmark534"/>
      <w:r>
        <w:rPr>
          <w:color w:val="474846"/>
          <w:spacing w:val="0"/>
          <w:w w:val="100"/>
          <w:position w:val="0"/>
        </w:rPr>
        <w:t>遗传学</w:t>
      </w:r>
      <w:bookmarkEnd w:id="532"/>
      <w:bookmarkEnd w:id="533"/>
      <w:bookmarkEnd w:id="534"/>
    </w:p>
    <w:p>
      <w:pPr>
        <w:pStyle w:val="13"/>
        <w:keepNext w:val="0"/>
        <w:keepLines w:val="0"/>
        <w:widowControl w:val="0"/>
        <w:shd w:val="clear" w:color="auto" w:fill="auto"/>
        <w:tabs>
          <w:tab w:val="left" w:pos="978"/>
        </w:tabs>
        <w:bidi w:val="0"/>
        <w:spacing w:before="0" w:after="80" w:line="240" w:lineRule="auto"/>
        <w:ind w:left="0" w:right="0" w:firstLine="500"/>
        <w:jc w:val="left"/>
      </w:pPr>
      <w:bookmarkStart w:id="535" w:name="bookmark535"/>
      <w:r>
        <w:rPr>
          <w:color w:val="474846"/>
          <w:spacing w:val="0"/>
          <w:w w:val="100"/>
          <w:position w:val="0"/>
        </w:rPr>
        <w:t>一</w:t>
      </w:r>
      <w:bookmarkEnd w:id="535"/>
      <w:r>
        <w:rPr>
          <w:color w:val="474846"/>
          <w:spacing w:val="0"/>
          <w:w w:val="100"/>
          <w:position w:val="0"/>
        </w:rPr>
        <w:t>、</w:t>
      </w:r>
      <w:r>
        <w:rPr>
          <w:color w:val="474846"/>
          <w:spacing w:val="0"/>
          <w:w w:val="100"/>
          <w:position w:val="0"/>
        </w:rPr>
        <w:tab/>
      </w:r>
      <w:r>
        <w:rPr>
          <w:color w:val="474846"/>
          <w:spacing w:val="0"/>
          <w:w w:val="100"/>
          <w:position w:val="0"/>
        </w:rPr>
        <w:t>遗传的细胞学基础</w:t>
      </w:r>
    </w:p>
    <w:p>
      <w:pPr>
        <w:pStyle w:val="13"/>
        <w:keepNext w:val="0"/>
        <w:keepLines w:val="0"/>
        <w:widowControl w:val="0"/>
        <w:shd w:val="clear" w:color="auto" w:fill="auto"/>
        <w:tabs>
          <w:tab w:val="left" w:pos="978"/>
        </w:tabs>
        <w:bidi w:val="0"/>
        <w:spacing w:before="0" w:after="80" w:line="240" w:lineRule="auto"/>
        <w:ind w:left="0" w:right="0" w:firstLine="500"/>
        <w:jc w:val="left"/>
      </w:pPr>
      <w:bookmarkStart w:id="536" w:name="bookmark536"/>
      <w:r>
        <w:rPr>
          <w:color w:val="474846"/>
          <w:spacing w:val="0"/>
          <w:w w:val="100"/>
          <w:position w:val="0"/>
        </w:rPr>
        <w:t>二</w:t>
      </w:r>
      <w:bookmarkEnd w:id="536"/>
      <w:r>
        <w:rPr>
          <w:color w:val="474846"/>
          <w:spacing w:val="0"/>
          <w:w w:val="100"/>
          <w:position w:val="0"/>
        </w:rPr>
        <w:t>、</w:t>
      </w:r>
      <w:r>
        <w:rPr>
          <w:color w:val="474846"/>
          <w:spacing w:val="0"/>
          <w:w w:val="100"/>
          <w:position w:val="0"/>
        </w:rPr>
        <w:tab/>
      </w:r>
      <w:r>
        <w:rPr>
          <w:color w:val="474846"/>
          <w:spacing w:val="0"/>
          <w:w w:val="100"/>
          <w:position w:val="0"/>
        </w:rPr>
        <w:t>孟德尔遗传</w:t>
      </w:r>
    </w:p>
    <w:p>
      <w:pPr>
        <w:pStyle w:val="13"/>
        <w:keepNext w:val="0"/>
        <w:keepLines w:val="0"/>
        <w:widowControl w:val="0"/>
        <w:shd w:val="clear" w:color="auto" w:fill="auto"/>
        <w:tabs>
          <w:tab w:val="left" w:pos="978"/>
        </w:tabs>
        <w:bidi w:val="0"/>
        <w:spacing w:before="0" w:after="80" w:line="240" w:lineRule="auto"/>
        <w:ind w:left="0" w:right="0" w:firstLine="500"/>
        <w:jc w:val="left"/>
      </w:pPr>
      <w:bookmarkStart w:id="537" w:name="bookmark537"/>
      <w:r>
        <w:rPr>
          <w:color w:val="474846"/>
          <w:spacing w:val="0"/>
          <w:w w:val="100"/>
          <w:position w:val="0"/>
        </w:rPr>
        <w:t>三</w:t>
      </w:r>
      <w:bookmarkEnd w:id="537"/>
      <w:r>
        <w:rPr>
          <w:color w:val="474846"/>
          <w:spacing w:val="0"/>
          <w:w w:val="100"/>
          <w:position w:val="0"/>
        </w:rPr>
        <w:t>、</w:t>
      </w:r>
      <w:r>
        <w:rPr>
          <w:color w:val="474846"/>
          <w:spacing w:val="0"/>
          <w:w w:val="100"/>
          <w:position w:val="0"/>
        </w:rPr>
        <w:tab/>
      </w:r>
      <w:r>
        <w:rPr>
          <w:color w:val="474846"/>
          <w:spacing w:val="0"/>
          <w:w w:val="100"/>
          <w:position w:val="0"/>
        </w:rPr>
        <w:t>连锁遗传和性连锁</w:t>
      </w:r>
    </w:p>
    <w:p>
      <w:pPr>
        <w:pStyle w:val="13"/>
        <w:keepNext w:val="0"/>
        <w:keepLines w:val="0"/>
        <w:widowControl w:val="0"/>
        <w:shd w:val="clear" w:color="auto" w:fill="auto"/>
        <w:tabs>
          <w:tab w:val="left" w:pos="978"/>
        </w:tabs>
        <w:bidi w:val="0"/>
        <w:spacing w:before="0" w:after="80" w:line="240" w:lineRule="auto"/>
        <w:ind w:left="0" w:right="0" w:firstLine="500"/>
        <w:jc w:val="left"/>
      </w:pPr>
      <w:bookmarkStart w:id="538" w:name="bookmark538"/>
      <w:r>
        <w:rPr>
          <w:color w:val="474846"/>
          <w:spacing w:val="0"/>
          <w:w w:val="100"/>
          <w:position w:val="0"/>
        </w:rPr>
        <w:t>四</w:t>
      </w:r>
      <w:bookmarkEnd w:id="538"/>
      <w:r>
        <w:rPr>
          <w:color w:val="474846"/>
          <w:spacing w:val="0"/>
          <w:w w:val="100"/>
          <w:position w:val="0"/>
        </w:rPr>
        <w:t>、</w:t>
      </w:r>
      <w:r>
        <w:rPr>
          <w:color w:val="474846"/>
          <w:spacing w:val="0"/>
          <w:w w:val="100"/>
          <w:position w:val="0"/>
        </w:rPr>
        <w:tab/>
      </w:r>
      <w:r>
        <w:rPr>
          <w:color w:val="474846"/>
          <w:spacing w:val="0"/>
          <w:w w:val="100"/>
          <w:position w:val="0"/>
        </w:rPr>
        <w:t>遗传物质的分子基础</w:t>
      </w:r>
    </w:p>
    <w:p>
      <w:pPr>
        <w:pStyle w:val="13"/>
        <w:keepNext w:val="0"/>
        <w:keepLines w:val="0"/>
        <w:widowControl w:val="0"/>
        <w:shd w:val="clear" w:color="auto" w:fill="auto"/>
        <w:tabs>
          <w:tab w:val="left" w:pos="983"/>
        </w:tabs>
        <w:bidi w:val="0"/>
        <w:spacing w:before="0" w:after="80" w:line="240" w:lineRule="auto"/>
        <w:ind w:left="0" w:right="0" w:firstLine="500"/>
        <w:jc w:val="left"/>
      </w:pPr>
      <w:bookmarkStart w:id="539" w:name="bookmark539"/>
      <w:r>
        <w:rPr>
          <w:color w:val="474846"/>
          <w:spacing w:val="0"/>
          <w:w w:val="100"/>
          <w:position w:val="0"/>
        </w:rPr>
        <w:t>五</w:t>
      </w:r>
      <w:bookmarkEnd w:id="539"/>
      <w:r>
        <w:rPr>
          <w:color w:val="474846"/>
          <w:spacing w:val="0"/>
          <w:w w:val="100"/>
          <w:position w:val="0"/>
        </w:rPr>
        <w:t>、</w:t>
      </w:r>
      <w:r>
        <w:rPr>
          <w:color w:val="474846"/>
          <w:spacing w:val="0"/>
          <w:w w:val="100"/>
          <w:position w:val="0"/>
        </w:rPr>
        <w:tab/>
      </w:r>
      <w:r>
        <w:rPr>
          <w:color w:val="474846"/>
          <w:spacing w:val="0"/>
          <w:w w:val="100"/>
          <w:position w:val="0"/>
        </w:rPr>
        <w:t>基因的表达与调控</w:t>
      </w:r>
    </w:p>
    <w:p>
      <w:pPr>
        <w:pStyle w:val="13"/>
        <w:keepNext w:val="0"/>
        <w:keepLines w:val="0"/>
        <w:widowControl w:val="0"/>
        <w:shd w:val="clear" w:color="auto" w:fill="auto"/>
        <w:tabs>
          <w:tab w:val="left" w:pos="983"/>
        </w:tabs>
        <w:bidi w:val="0"/>
        <w:spacing w:before="0" w:after="80" w:line="240" w:lineRule="auto"/>
        <w:ind w:left="0" w:right="0" w:firstLine="500"/>
        <w:jc w:val="left"/>
      </w:pPr>
      <w:bookmarkStart w:id="540" w:name="bookmark540"/>
      <w:r>
        <w:rPr>
          <w:color w:val="474846"/>
          <w:spacing w:val="0"/>
          <w:w w:val="100"/>
          <w:position w:val="0"/>
        </w:rPr>
        <w:t>六</w:t>
      </w:r>
      <w:bookmarkEnd w:id="540"/>
      <w:r>
        <w:rPr>
          <w:color w:val="474846"/>
          <w:spacing w:val="0"/>
          <w:w w:val="100"/>
          <w:position w:val="0"/>
        </w:rPr>
        <w:t>、</w:t>
      </w:r>
      <w:r>
        <w:rPr>
          <w:color w:val="474846"/>
          <w:spacing w:val="0"/>
          <w:w w:val="100"/>
          <w:position w:val="0"/>
        </w:rPr>
        <w:tab/>
      </w:r>
      <w:r>
        <w:rPr>
          <w:color w:val="474846"/>
          <w:spacing w:val="0"/>
          <w:w w:val="100"/>
          <w:position w:val="0"/>
        </w:rPr>
        <w:t>基因突变与染色体变异</w:t>
      </w:r>
    </w:p>
    <w:p>
      <w:pPr>
        <w:pStyle w:val="13"/>
        <w:keepNext w:val="0"/>
        <w:keepLines w:val="0"/>
        <w:widowControl w:val="0"/>
        <w:shd w:val="clear" w:color="auto" w:fill="auto"/>
        <w:tabs>
          <w:tab w:val="left" w:pos="983"/>
        </w:tabs>
        <w:bidi w:val="0"/>
        <w:spacing w:before="0" w:after="80" w:line="240" w:lineRule="auto"/>
        <w:ind w:left="0" w:right="0" w:firstLine="500"/>
        <w:jc w:val="left"/>
      </w:pPr>
      <w:bookmarkStart w:id="541" w:name="bookmark541"/>
      <w:r>
        <w:rPr>
          <w:color w:val="474846"/>
          <w:spacing w:val="0"/>
          <w:w w:val="100"/>
          <w:position w:val="0"/>
        </w:rPr>
        <w:t>七</w:t>
      </w:r>
      <w:bookmarkEnd w:id="541"/>
      <w:r>
        <w:rPr>
          <w:color w:val="474846"/>
          <w:spacing w:val="0"/>
          <w:w w:val="100"/>
          <w:position w:val="0"/>
        </w:rPr>
        <w:t>、</w:t>
      </w:r>
      <w:r>
        <w:rPr>
          <w:color w:val="474846"/>
          <w:spacing w:val="0"/>
          <w:w w:val="100"/>
          <w:position w:val="0"/>
        </w:rPr>
        <w:tab/>
      </w:r>
      <w:r>
        <w:rPr>
          <w:color w:val="474846"/>
          <w:spacing w:val="0"/>
          <w:w w:val="100"/>
          <w:position w:val="0"/>
        </w:rPr>
        <w:t>数量性状遗传</w:t>
      </w:r>
    </w:p>
    <w:p>
      <w:pPr>
        <w:pStyle w:val="13"/>
        <w:keepNext w:val="0"/>
        <w:keepLines w:val="0"/>
        <w:widowControl w:val="0"/>
        <w:shd w:val="clear" w:color="auto" w:fill="auto"/>
        <w:tabs>
          <w:tab w:val="left" w:pos="983"/>
        </w:tabs>
        <w:bidi w:val="0"/>
        <w:spacing w:before="0" w:after="80" w:line="240" w:lineRule="auto"/>
        <w:ind w:left="0" w:right="0" w:firstLine="500"/>
        <w:jc w:val="left"/>
      </w:pPr>
      <w:bookmarkStart w:id="542" w:name="bookmark542"/>
      <w:r>
        <w:rPr>
          <w:color w:val="474846"/>
          <w:spacing w:val="0"/>
          <w:w w:val="100"/>
          <w:position w:val="0"/>
        </w:rPr>
        <w:t>八</w:t>
      </w:r>
      <w:bookmarkEnd w:id="542"/>
      <w:r>
        <w:rPr>
          <w:color w:val="474846"/>
          <w:spacing w:val="0"/>
          <w:w w:val="100"/>
          <w:position w:val="0"/>
        </w:rPr>
        <w:t>、</w:t>
      </w:r>
      <w:r>
        <w:rPr>
          <w:color w:val="474846"/>
          <w:spacing w:val="0"/>
          <w:w w:val="100"/>
          <w:position w:val="0"/>
        </w:rPr>
        <w:tab/>
      </w:r>
      <w:r>
        <w:rPr>
          <w:color w:val="474846"/>
          <w:spacing w:val="0"/>
          <w:w w:val="100"/>
          <w:position w:val="0"/>
        </w:rPr>
        <w:t>近亲繁殖和杂种优势</w:t>
      </w:r>
    </w:p>
    <w:p>
      <w:pPr>
        <w:pStyle w:val="13"/>
        <w:keepNext w:val="0"/>
        <w:keepLines w:val="0"/>
        <w:widowControl w:val="0"/>
        <w:shd w:val="clear" w:color="auto" w:fill="auto"/>
        <w:tabs>
          <w:tab w:val="left" w:pos="983"/>
        </w:tabs>
        <w:bidi w:val="0"/>
        <w:spacing w:before="0" w:after="80" w:line="240" w:lineRule="auto"/>
        <w:ind w:left="0" w:right="0" w:firstLine="500"/>
        <w:jc w:val="left"/>
      </w:pPr>
      <w:bookmarkStart w:id="543" w:name="bookmark543"/>
      <w:r>
        <w:rPr>
          <w:color w:val="474846"/>
          <w:spacing w:val="0"/>
          <w:w w:val="100"/>
          <w:position w:val="0"/>
        </w:rPr>
        <w:t>九</w:t>
      </w:r>
      <w:bookmarkEnd w:id="543"/>
      <w:r>
        <w:rPr>
          <w:color w:val="474846"/>
          <w:spacing w:val="0"/>
          <w:w w:val="100"/>
          <w:position w:val="0"/>
        </w:rPr>
        <w:t>、</w:t>
      </w:r>
      <w:r>
        <w:rPr>
          <w:color w:val="474846"/>
          <w:spacing w:val="0"/>
          <w:w w:val="100"/>
          <w:position w:val="0"/>
        </w:rPr>
        <w:tab/>
      </w:r>
      <w:r>
        <w:rPr>
          <w:color w:val="474846"/>
          <w:spacing w:val="0"/>
          <w:w w:val="100"/>
          <w:position w:val="0"/>
        </w:rPr>
        <w:t>细胞质遗传</w:t>
      </w:r>
    </w:p>
    <w:p>
      <w:pPr>
        <w:pStyle w:val="13"/>
        <w:keepNext w:val="0"/>
        <w:keepLines w:val="0"/>
        <w:widowControl w:val="0"/>
        <w:shd w:val="clear" w:color="auto" w:fill="auto"/>
        <w:bidi w:val="0"/>
        <w:spacing w:before="0" w:after="320" w:line="240" w:lineRule="auto"/>
        <w:ind w:left="0" w:right="0" w:firstLine="500"/>
        <w:jc w:val="left"/>
      </w:pPr>
      <w:r>
        <w:rPr>
          <w:color w:val="474846"/>
          <w:spacing w:val="0"/>
          <w:w w:val="100"/>
          <w:position w:val="0"/>
        </w:rPr>
        <w:t>十、群体遗传学与进化</w:t>
      </w:r>
    </w:p>
    <w:p>
      <w:pPr>
        <w:pStyle w:val="11"/>
        <w:keepNext/>
        <w:keepLines/>
        <w:widowControl w:val="0"/>
        <w:shd w:val="clear" w:color="auto" w:fill="auto"/>
        <w:bidi w:val="0"/>
        <w:spacing w:before="0" w:after="320" w:line="240" w:lineRule="auto"/>
        <w:ind w:left="0" w:right="0" w:firstLine="0"/>
        <w:jc w:val="center"/>
      </w:pPr>
      <w:bookmarkStart w:id="544" w:name="bookmark545"/>
      <w:bookmarkStart w:id="545" w:name="bookmark544"/>
      <w:bookmarkStart w:id="546" w:name="bookmark546"/>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544"/>
      <w:bookmarkEnd w:id="545"/>
      <w:bookmarkEnd w:id="546"/>
    </w:p>
    <w:p>
      <w:pPr>
        <w:pStyle w:val="13"/>
        <w:keepNext w:val="0"/>
        <w:keepLines w:val="0"/>
        <w:widowControl w:val="0"/>
        <w:numPr>
          <w:ilvl w:val="0"/>
          <w:numId w:val="33"/>
        </w:numPr>
        <w:shd w:val="clear" w:color="auto" w:fill="auto"/>
        <w:tabs>
          <w:tab w:val="left" w:pos="899"/>
        </w:tabs>
        <w:bidi w:val="0"/>
        <w:spacing w:before="0" w:after="80" w:line="240" w:lineRule="auto"/>
        <w:ind w:left="0" w:right="0" w:firstLine="500"/>
        <w:jc w:val="left"/>
      </w:pPr>
      <w:bookmarkStart w:id="547" w:name="bookmark547"/>
      <w:bookmarkEnd w:id="547"/>
      <w:r>
        <w:rPr>
          <w:spacing w:val="0"/>
          <w:w w:val="100"/>
          <w:position w:val="0"/>
        </w:rPr>
        <w:t>刘庆昌主编：《遗传学》（第四版），北京：科学出版社，</w:t>
      </w:r>
      <w:r>
        <w:rPr>
          <w:rFonts w:ascii="Times New Roman" w:hAnsi="Times New Roman" w:eastAsia="Times New Roman" w:cs="Times New Roman"/>
          <w:spacing w:val="0"/>
          <w:w w:val="100"/>
          <w:position w:val="0"/>
        </w:rPr>
        <w:t>2020</w:t>
      </w:r>
      <w:r>
        <w:rPr>
          <w:spacing w:val="0"/>
          <w:w w:val="100"/>
          <w:position w:val="0"/>
        </w:rPr>
        <w:t>年。</w:t>
      </w:r>
    </w:p>
    <w:p>
      <w:pPr>
        <w:pStyle w:val="13"/>
        <w:keepNext w:val="0"/>
        <w:keepLines w:val="0"/>
        <w:widowControl w:val="0"/>
        <w:numPr>
          <w:ilvl w:val="0"/>
          <w:numId w:val="33"/>
        </w:numPr>
        <w:shd w:val="clear" w:color="auto" w:fill="auto"/>
        <w:tabs>
          <w:tab w:val="left" w:pos="899"/>
        </w:tabs>
        <w:bidi w:val="0"/>
        <w:spacing w:before="0" w:after="80" w:line="240" w:lineRule="auto"/>
        <w:ind w:left="0" w:right="0" w:firstLine="500"/>
        <w:jc w:val="left"/>
      </w:pPr>
      <w:r>
        <mc:AlternateContent>
          <mc:Choice Requires="wps">
            <w:drawing>
              <wp:anchor distT="0" distB="0" distL="88900" distR="88900" simplePos="0" relativeHeight="251660288" behindDoc="0" locked="0" layoutInCell="1" allowOverlap="1">
                <wp:simplePos x="0" y="0"/>
                <wp:positionH relativeFrom="page">
                  <wp:posOffset>6188710</wp:posOffset>
                </wp:positionH>
                <wp:positionV relativeFrom="margin">
                  <wp:posOffset>2831465</wp:posOffset>
                </wp:positionV>
                <wp:extent cx="572770" cy="2444750"/>
                <wp:effectExtent l="4445" t="4445" r="13335" b="8255"/>
                <wp:wrapSquare wrapText="bothSides"/>
                <wp:docPr id="139" name="Shape 139"/>
                <wp:cNvGraphicFramePr/>
                <a:graphic xmlns:a="http://schemas.openxmlformats.org/drawingml/2006/main">
                  <a:graphicData uri="http://schemas.microsoft.com/office/word/2010/wordprocessingShape">
                    <wps:wsp>
                      <wps:cNvSpPr txBox="1"/>
                      <wps:spPr>
                        <a:xfrm>
                          <a:off x="0" y="0"/>
                          <a:ext cx="572770" cy="2444750"/>
                        </a:xfrm>
                        <a:prstGeom prst="rect">
                          <a:avLst/>
                        </a:prstGeom>
                        <a:solidFill>
                          <a:srgbClr val="B4B7B8"/>
                        </a:solidFill>
                        <a:ln w="6350">
                          <a:solidFill>
                            <a:srgbClr val="000000"/>
                          </a:solidFill>
                        </a:ln>
                      </wps:spPr>
                      <wps:txbx>
                        <w:txbxContent>
                          <w:p>
                            <w:pPr>
                              <w:pStyle w:val="7"/>
                              <w:keepNext w:val="0"/>
                              <w:keepLines w:val="0"/>
                              <w:widowControl w:val="0"/>
                              <w:shd w:val="clear" w:color="auto" w:fill="auto"/>
                              <w:bidi w:val="0"/>
                              <w:spacing w:before="540" w:after="0" w:line="240" w:lineRule="auto"/>
                              <w:ind w:left="0" w:right="0" w:firstLine="0"/>
                              <w:jc w:val="center"/>
                            </w:pPr>
                            <w:r>
                              <w:rPr>
                                <w:color w:val="474846"/>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39" o:spid="_x0000_s1026" o:spt="202" type="#_x0000_t202" style="position:absolute;left:0pt;margin-left:487.3pt;margin-top:222.95pt;height:192.5pt;width:45.1pt;mso-position-horizontal-relative:page;mso-position-vertical-relative:margin;mso-wrap-distance-bottom:0pt;mso-wrap-distance-left:7pt;mso-wrap-distance-right:7pt;mso-wrap-distance-top:0pt;z-index:251660288;mso-width-relative:page;mso-height-relative:page;" fillcolor="#B4B7B8" filled="t" stroked="t" coordsize="21600,21600" o:gfxdata="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sX0C&#10;3QAAAAwBAAAPAAAAAAAAAAEAIAAAACIAAABkcnMvZG93bnJldi54bWxQSwECFAAUAAAACACHTuJA&#10;84Q/lOMBAAD1AwAADgAAAAAAAAABACAAAAAsAQAAZHJzL2Uyb0RvYy54bWxQSwUGAAAAAAYABgBZ&#10;AQAAgQUAA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540" w:after="0" w:line="240" w:lineRule="auto"/>
                        <w:ind w:left="0" w:right="0" w:firstLine="0"/>
                        <w:jc w:val="center"/>
                      </w:pPr>
                      <w:r>
                        <w:rPr>
                          <w:color w:val="474846"/>
                          <w:spacing w:val="0"/>
                          <w:w w:val="100"/>
                          <w:position w:val="0"/>
                        </w:rPr>
                        <w:t>广东省2022年普通高等学校专升本考试要求</w:t>
                      </w:r>
                    </w:p>
                  </w:txbxContent>
                </v:textbox>
                <w10:wrap type="square"/>
              </v:shape>
            </w:pict>
          </mc:Fallback>
        </mc:AlternateContent>
      </w:r>
      <w:bookmarkStart w:id="548" w:name="bookmark548"/>
      <w:bookmarkEnd w:id="548"/>
      <w:r>
        <w:rPr>
          <w:spacing w:val="0"/>
          <w:w w:val="100"/>
          <w:position w:val="0"/>
        </w:rPr>
        <w:t>朱军主编：《遗传学》（第四版），北京：中国农业出版社，</w:t>
      </w:r>
      <w:r>
        <w:rPr>
          <w:rFonts w:ascii="Times New Roman" w:hAnsi="Times New Roman" w:eastAsia="Times New Roman" w:cs="Times New Roman"/>
          <w:spacing w:val="0"/>
          <w:w w:val="100"/>
          <w:position w:val="0"/>
        </w:rPr>
        <w:t>2018</w:t>
      </w:r>
      <w:r>
        <w:rPr>
          <w:spacing w:val="0"/>
          <w:w w:val="100"/>
          <w:position w:val="0"/>
        </w:rPr>
        <w:t>年。</w:t>
      </w:r>
      <w:r>
        <w:br w:type="page"/>
      </w:r>
    </w:p>
    <w:p>
      <w:pPr>
        <w:pStyle w:val="9"/>
        <w:keepNext/>
        <w:keepLines/>
        <w:widowControl w:val="0"/>
        <w:shd w:val="clear" w:color="auto" w:fill="auto"/>
        <w:bidi w:val="0"/>
        <w:spacing w:before="0" w:after="1040" w:line="240" w:lineRule="auto"/>
        <w:ind w:left="0" w:right="0" w:firstLine="0"/>
        <w:jc w:val="center"/>
      </w:pPr>
      <w:bookmarkStart w:id="549" w:name="bookmark549"/>
      <w:bookmarkStart w:id="550" w:name="bookmark551"/>
      <w:bookmarkStart w:id="551" w:name="bookmark550"/>
      <w:r>
        <w:rPr>
          <w:color w:val="474846"/>
          <w:spacing w:val="0"/>
          <w:w w:val="100"/>
          <w:position w:val="0"/>
        </w:rPr>
        <w:t>机械工程基础</w:t>
      </w:r>
      <w:bookmarkEnd w:id="549"/>
      <w:bookmarkEnd w:id="550"/>
      <w:bookmarkEnd w:id="551"/>
    </w:p>
    <w:p>
      <w:pPr>
        <w:pStyle w:val="11"/>
        <w:keepNext/>
        <w:keepLines/>
        <w:widowControl w:val="0"/>
        <w:shd w:val="clear" w:color="auto" w:fill="auto"/>
        <w:bidi w:val="0"/>
        <w:spacing w:before="0" w:after="240" w:line="240" w:lineRule="auto"/>
        <w:ind w:left="0" w:right="0" w:firstLine="0"/>
        <w:jc w:val="center"/>
      </w:pPr>
      <w:r>
        <mc:AlternateContent>
          <mc:Choice Requires="wps">
            <w:drawing>
              <wp:anchor distT="0" distB="0" distL="12700" distR="12700" simplePos="0" relativeHeight="251660288" behindDoc="0" locked="0" layoutInCell="1" allowOverlap="1">
                <wp:simplePos x="0" y="0"/>
                <wp:positionH relativeFrom="page">
                  <wp:posOffset>80645</wp:posOffset>
                </wp:positionH>
                <wp:positionV relativeFrom="margin">
                  <wp:posOffset>2764790</wp:posOffset>
                </wp:positionV>
                <wp:extent cx="502920" cy="2441575"/>
                <wp:effectExtent l="4445" t="4445" r="6985" b="11430"/>
                <wp:wrapSquare wrapText="bothSides"/>
                <wp:docPr id="141" name="Shape 141"/>
                <wp:cNvGraphicFramePr/>
                <a:graphic xmlns:a="http://schemas.openxmlformats.org/drawingml/2006/main">
                  <a:graphicData uri="http://schemas.microsoft.com/office/word/2010/wordprocessingShape">
                    <wps:wsp>
                      <wps:cNvSpPr txBox="1"/>
                      <wps:spPr>
                        <a:xfrm>
                          <a:off x="0" y="0"/>
                          <a:ext cx="502920" cy="2441575"/>
                        </a:xfrm>
                        <a:prstGeom prst="rect">
                          <a:avLst/>
                        </a:prstGeom>
                        <a:solidFill>
                          <a:srgbClr val="C4C8C9"/>
                        </a:solidFill>
                        <a:ln w="6350">
                          <a:solidFill>
                            <a:srgbClr val="000000"/>
                          </a:solidFill>
                        </a:ln>
                      </wps:spPr>
                      <wps:txbx>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41" o:spid="_x0000_s1026" o:spt="202" type="#_x0000_t202" style="position:absolute;left:0pt;margin-left:6.35pt;margin-top:217.7pt;height:192.25pt;width:39.6pt;mso-position-horizontal-relative:page;mso-position-vertical-relative:margin;mso-wrap-distance-bottom:0pt;mso-wrap-distance-left:1pt;mso-wrap-distance-right:1pt;mso-wrap-distance-top:0pt;z-index:251660288;mso-width-relative:page;mso-height-relative:page;" fillcolor="#C4C8C9" filled="t" stroked="t" coordsize="21600,21600" o:gfxdata="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BEDDfWAAAACQEA&#10;AA8AAAAAAAAAAQAgAAAAIgAAAGRycy9kb3ducmV2LnhtbFBLAQIUABQAAAAIAIdO4kD/qUdD4wEA&#10;APUDAAAOAAAAAAAAAAEAIAAAACUBAABkcnMvZTJvRG9jLnhtbFBLBQYAAAAABgAGAFkBAAB6BQAA&#10;AAA=&#10;">
                <v:fill on="t" focussize="0,0"/>
                <v:stroke weight="0.5pt" color="#000000" joinstyle="round"/>
                <v:imagedata o:title=""/>
                <o:lock v:ext="edit" aspectratio="f"/>
                <v:textbox inset="0mm,0mm,0mm,0mm" style="layout-flow:vertical-ideographic;">
                  <w:txbxContent>
                    <w:p>
                      <w:pPr>
                        <w:pStyle w:val="7"/>
                        <w:keepNext w:val="0"/>
                        <w:keepLines w:val="0"/>
                        <w:widowControl w:val="0"/>
                        <w:shd w:val="clear" w:color="auto" w:fill="auto"/>
                        <w:bidi w:val="0"/>
                        <w:spacing w:before="180" w:after="0" w:line="240" w:lineRule="auto"/>
                        <w:ind w:left="0" w:right="0" w:firstLine="0"/>
                        <w:jc w:val="center"/>
                      </w:pPr>
                      <w:r>
                        <w:rPr>
                          <w:spacing w:val="0"/>
                          <w:w w:val="100"/>
                          <w:position w:val="0"/>
                        </w:rPr>
                        <w:t>广东省2022年普通高等学校专升本考试要求</w:t>
                      </w:r>
                    </w:p>
                  </w:txbxContent>
                </v:textbox>
                <w10:wrap type="square"/>
              </v:shape>
            </w:pict>
          </mc:Fallback>
        </mc:AlternateContent>
      </w:r>
      <w:bookmarkStart w:id="552" w:name="bookmark552"/>
      <w:bookmarkStart w:id="553" w:name="bookmark553"/>
      <w:bookmarkStart w:id="554" w:name="bookmark554"/>
      <w:r>
        <w:rPr>
          <w:rFonts w:ascii="Times New Roman" w:hAnsi="Times New Roman" w:eastAsia="Times New Roman" w:cs="Times New Roman"/>
          <w:spacing w:val="0"/>
          <w:w w:val="100"/>
          <w:position w:val="0"/>
          <w:sz w:val="34"/>
          <w:szCs w:val="34"/>
        </w:rPr>
        <w:t>I</w:t>
      </w:r>
      <w:r>
        <w:rPr>
          <w:rFonts w:ascii="Times New Roman" w:hAnsi="Times New Roman" w:eastAsia="Times New Roman" w:cs="Times New Roman"/>
          <w:spacing w:val="0"/>
          <w:w w:val="100"/>
          <w:position w:val="0"/>
          <w:sz w:val="34"/>
          <w:szCs w:val="34"/>
          <w:lang w:val="en-US" w:eastAsia="en-US" w:bidi="en-US"/>
        </w:rPr>
        <w:t>.</w:t>
      </w:r>
      <w:r>
        <w:rPr>
          <w:spacing w:val="0"/>
          <w:w w:val="100"/>
          <w:position w:val="0"/>
        </w:rPr>
        <w:t>考试站围</w:t>
      </w:r>
      <w:bookmarkEnd w:id="552"/>
      <w:bookmarkEnd w:id="553"/>
      <w:bookmarkEnd w:id="554"/>
    </w:p>
    <w:p>
      <w:pPr>
        <w:pStyle w:val="13"/>
        <w:keepNext w:val="0"/>
        <w:keepLines w:val="0"/>
        <w:widowControl w:val="0"/>
        <w:shd w:val="clear" w:color="auto" w:fill="auto"/>
        <w:tabs>
          <w:tab w:val="left" w:pos="898"/>
        </w:tabs>
        <w:bidi w:val="0"/>
        <w:spacing w:before="0" w:after="0" w:line="324" w:lineRule="exact"/>
        <w:ind w:left="0" w:right="0" w:firstLine="420"/>
        <w:jc w:val="left"/>
      </w:pPr>
      <w:bookmarkStart w:id="555" w:name="bookmark555"/>
      <w:r>
        <w:rPr>
          <w:spacing w:val="0"/>
          <w:w w:val="100"/>
          <w:position w:val="0"/>
        </w:rPr>
        <w:t>一</w:t>
      </w:r>
      <w:bookmarkEnd w:id="555"/>
      <w:r>
        <w:rPr>
          <w:spacing w:val="0"/>
          <w:w w:val="100"/>
          <w:position w:val="0"/>
        </w:rPr>
        <w:t>、</w:t>
      </w:r>
      <w:r>
        <w:rPr>
          <w:spacing w:val="0"/>
          <w:w w:val="100"/>
          <w:position w:val="0"/>
        </w:rPr>
        <w:tab/>
      </w:r>
      <w:r>
        <w:rPr>
          <w:spacing w:val="0"/>
          <w:w w:val="100"/>
          <w:position w:val="0"/>
        </w:rPr>
        <w:t>机械常用工程材料及钢的热处理</w:t>
      </w:r>
    </w:p>
    <w:p>
      <w:pPr>
        <w:pStyle w:val="13"/>
        <w:keepNext w:val="0"/>
        <w:keepLines w:val="0"/>
        <w:widowControl w:val="0"/>
        <w:shd w:val="clear" w:color="auto" w:fill="auto"/>
        <w:bidi w:val="0"/>
        <w:spacing w:before="0" w:after="0" w:line="324" w:lineRule="exact"/>
        <w:ind w:left="0" w:right="0" w:firstLine="420"/>
        <w:jc w:val="both"/>
      </w:pPr>
      <w:r>
        <w:rPr>
          <w:spacing w:val="0"/>
          <w:w w:val="100"/>
          <w:position w:val="0"/>
        </w:rPr>
        <w:t xml:space="preserve">金属材料的性能，金属学基础，钢的热处理，常用金属材料，常用非金属材料及复合 </w:t>
      </w:r>
      <w:r>
        <w:rPr>
          <w:spacing w:val="0"/>
          <w:w w:val="100"/>
          <w:position w:val="0"/>
          <w:lang w:val="zh-CN" w:eastAsia="zh-CN" w:bidi="zh-CN"/>
        </w:rPr>
        <w:t>材料.</w:t>
      </w:r>
    </w:p>
    <w:p>
      <w:pPr>
        <w:pStyle w:val="13"/>
        <w:keepNext w:val="0"/>
        <w:keepLines w:val="0"/>
        <w:widowControl w:val="0"/>
        <w:shd w:val="clear" w:color="auto" w:fill="auto"/>
        <w:tabs>
          <w:tab w:val="left" w:pos="898"/>
        </w:tabs>
        <w:bidi w:val="0"/>
        <w:spacing w:before="0" w:after="0" w:line="324" w:lineRule="exact"/>
        <w:ind w:left="0" w:right="0" w:firstLine="420"/>
        <w:jc w:val="both"/>
      </w:pPr>
      <w:bookmarkStart w:id="556" w:name="bookmark556"/>
      <w:r>
        <w:rPr>
          <w:spacing w:val="0"/>
          <w:w w:val="100"/>
          <w:position w:val="0"/>
        </w:rPr>
        <w:t>二</w:t>
      </w:r>
      <w:bookmarkEnd w:id="556"/>
      <w:r>
        <w:rPr>
          <w:spacing w:val="0"/>
          <w:w w:val="100"/>
          <w:position w:val="0"/>
        </w:rPr>
        <w:t>、</w:t>
      </w:r>
      <w:r>
        <w:rPr>
          <w:spacing w:val="0"/>
          <w:w w:val="100"/>
          <w:position w:val="0"/>
        </w:rPr>
        <w:tab/>
      </w:r>
      <w:r>
        <w:rPr>
          <w:spacing w:val="0"/>
          <w:w w:val="100"/>
          <w:position w:val="0"/>
        </w:rPr>
        <w:t>静力学</w:t>
      </w:r>
    </w:p>
    <w:p>
      <w:pPr>
        <w:pStyle w:val="13"/>
        <w:keepNext w:val="0"/>
        <w:keepLines w:val="0"/>
        <w:widowControl w:val="0"/>
        <w:shd w:val="clear" w:color="auto" w:fill="auto"/>
        <w:bidi w:val="0"/>
        <w:spacing w:before="0" w:after="0" w:line="324" w:lineRule="exact"/>
        <w:ind w:left="0" w:right="0" w:firstLine="420"/>
        <w:jc w:val="both"/>
      </w:pPr>
      <w:r>
        <w:rPr>
          <w:spacing w:val="0"/>
          <w:w w:val="100"/>
          <w:position w:val="0"/>
        </w:rPr>
        <w:t>静力学基础，力矩与平面力偶系，平面力系的平衡，考虑摩擦时物体的平衡</w:t>
      </w:r>
      <w:r>
        <w:rPr>
          <w:spacing w:val="0"/>
          <w:w w:val="100"/>
          <w:position w:val="0"/>
          <w:lang w:val="zh-CN" w:eastAsia="zh-CN" w:bidi="zh-CN"/>
        </w:rPr>
        <w:t>问题.</w:t>
      </w:r>
    </w:p>
    <w:p>
      <w:pPr>
        <w:pStyle w:val="13"/>
        <w:keepNext w:val="0"/>
        <w:keepLines w:val="0"/>
        <w:widowControl w:val="0"/>
        <w:shd w:val="clear" w:color="auto" w:fill="auto"/>
        <w:tabs>
          <w:tab w:val="left" w:pos="898"/>
        </w:tabs>
        <w:bidi w:val="0"/>
        <w:spacing w:before="0" w:after="0" w:line="324" w:lineRule="exact"/>
        <w:ind w:left="0" w:right="0" w:firstLine="420"/>
        <w:jc w:val="both"/>
      </w:pPr>
      <w:bookmarkStart w:id="557" w:name="bookmark557"/>
      <w:r>
        <w:rPr>
          <w:spacing w:val="0"/>
          <w:w w:val="100"/>
          <w:position w:val="0"/>
        </w:rPr>
        <w:t>三</w:t>
      </w:r>
      <w:bookmarkEnd w:id="557"/>
      <w:r>
        <w:rPr>
          <w:spacing w:val="0"/>
          <w:w w:val="100"/>
          <w:position w:val="0"/>
        </w:rPr>
        <w:t>、</w:t>
      </w:r>
      <w:r>
        <w:rPr>
          <w:spacing w:val="0"/>
          <w:w w:val="100"/>
          <w:position w:val="0"/>
        </w:rPr>
        <w:tab/>
      </w:r>
      <w:r>
        <w:rPr>
          <w:spacing w:val="0"/>
          <w:w w:val="100"/>
          <w:position w:val="0"/>
        </w:rPr>
        <w:t>杆件受力变形及其强度计算</w:t>
      </w:r>
    </w:p>
    <w:p>
      <w:pPr>
        <w:pStyle w:val="13"/>
        <w:keepNext w:val="0"/>
        <w:keepLines w:val="0"/>
        <w:widowControl w:val="0"/>
        <w:shd w:val="clear" w:color="auto" w:fill="auto"/>
        <w:bidi w:val="0"/>
        <w:spacing w:before="0" w:after="0" w:line="324" w:lineRule="exact"/>
        <w:ind w:left="0" w:right="0" w:firstLine="420"/>
        <w:jc w:val="left"/>
      </w:pPr>
      <w:r>
        <w:rPr>
          <w:spacing w:val="0"/>
          <w:w w:val="100"/>
          <w:position w:val="0"/>
        </w:rPr>
        <w:t>轴向拉伸与压缩，剪切与挤压，圆轴的扭转，平面弯曲，组合</w:t>
      </w:r>
      <w:r>
        <w:rPr>
          <w:spacing w:val="0"/>
          <w:w w:val="100"/>
          <w:position w:val="0"/>
          <w:lang w:val="zh-CN" w:eastAsia="zh-CN" w:bidi="zh-CN"/>
        </w:rPr>
        <w:t>变形.</w:t>
      </w:r>
    </w:p>
    <w:p>
      <w:pPr>
        <w:pStyle w:val="13"/>
        <w:keepNext w:val="0"/>
        <w:keepLines w:val="0"/>
        <w:widowControl w:val="0"/>
        <w:shd w:val="clear" w:color="auto" w:fill="auto"/>
        <w:tabs>
          <w:tab w:val="left" w:pos="898"/>
        </w:tabs>
        <w:bidi w:val="0"/>
        <w:spacing w:before="0" w:after="0" w:line="324" w:lineRule="exact"/>
        <w:ind w:left="0" w:right="0" w:firstLine="420"/>
        <w:jc w:val="both"/>
      </w:pPr>
      <w:bookmarkStart w:id="558" w:name="bookmark558"/>
      <w:r>
        <w:rPr>
          <w:spacing w:val="0"/>
          <w:w w:val="100"/>
          <w:position w:val="0"/>
        </w:rPr>
        <w:t>四</w:t>
      </w:r>
      <w:bookmarkEnd w:id="558"/>
      <w:r>
        <w:rPr>
          <w:spacing w:val="0"/>
          <w:w w:val="100"/>
          <w:position w:val="0"/>
        </w:rPr>
        <w:t>、</w:t>
      </w:r>
      <w:r>
        <w:rPr>
          <w:spacing w:val="0"/>
          <w:w w:val="100"/>
          <w:position w:val="0"/>
        </w:rPr>
        <w:tab/>
      </w:r>
      <w:r>
        <w:rPr>
          <w:spacing w:val="0"/>
          <w:w w:val="100"/>
          <w:position w:val="0"/>
        </w:rPr>
        <w:t>常用机构</w:t>
      </w:r>
    </w:p>
    <w:p>
      <w:pPr>
        <w:pStyle w:val="13"/>
        <w:keepNext w:val="0"/>
        <w:keepLines w:val="0"/>
        <w:widowControl w:val="0"/>
        <w:shd w:val="clear" w:color="auto" w:fill="auto"/>
        <w:bidi w:val="0"/>
        <w:spacing w:before="0" w:after="0" w:line="324" w:lineRule="exact"/>
        <w:ind w:left="0" w:right="0" w:firstLine="420"/>
        <w:jc w:val="both"/>
      </w:pPr>
      <w:r>
        <w:rPr>
          <w:spacing w:val="0"/>
          <w:w w:val="100"/>
          <w:position w:val="0"/>
        </w:rPr>
        <w:t>机构运动简图及自由度计算，平面连杆机构，凸轮机构，间歇运动机构，螺旋</w:t>
      </w:r>
      <w:r>
        <w:rPr>
          <w:spacing w:val="0"/>
          <w:w w:val="100"/>
          <w:position w:val="0"/>
          <w:lang w:val="zh-CN" w:eastAsia="zh-CN" w:bidi="zh-CN"/>
        </w:rPr>
        <w:t>机构.</w:t>
      </w:r>
    </w:p>
    <w:p>
      <w:pPr>
        <w:pStyle w:val="13"/>
        <w:keepNext w:val="0"/>
        <w:keepLines w:val="0"/>
        <w:widowControl w:val="0"/>
        <w:shd w:val="clear" w:color="auto" w:fill="auto"/>
        <w:tabs>
          <w:tab w:val="left" w:pos="898"/>
        </w:tabs>
        <w:bidi w:val="0"/>
        <w:spacing w:before="0" w:after="0" w:line="324" w:lineRule="exact"/>
        <w:ind w:left="0" w:right="0" w:firstLine="420"/>
        <w:jc w:val="left"/>
      </w:pPr>
      <w:bookmarkStart w:id="559" w:name="bookmark559"/>
      <w:r>
        <w:rPr>
          <w:spacing w:val="0"/>
          <w:w w:val="100"/>
          <w:position w:val="0"/>
        </w:rPr>
        <w:t>五</w:t>
      </w:r>
      <w:bookmarkEnd w:id="559"/>
      <w:r>
        <w:rPr>
          <w:spacing w:val="0"/>
          <w:w w:val="100"/>
          <w:position w:val="0"/>
        </w:rPr>
        <w:t>、</w:t>
      </w:r>
      <w:r>
        <w:rPr>
          <w:spacing w:val="0"/>
          <w:w w:val="100"/>
          <w:position w:val="0"/>
        </w:rPr>
        <w:tab/>
      </w:r>
      <w:r>
        <w:rPr>
          <w:spacing w:val="0"/>
          <w:w w:val="100"/>
          <w:position w:val="0"/>
        </w:rPr>
        <w:t>公差与配合</w:t>
      </w:r>
    </w:p>
    <w:p>
      <w:pPr>
        <w:pStyle w:val="13"/>
        <w:keepNext w:val="0"/>
        <w:keepLines w:val="0"/>
        <w:widowControl w:val="0"/>
        <w:shd w:val="clear" w:color="auto" w:fill="auto"/>
        <w:bidi w:val="0"/>
        <w:spacing w:before="0" w:after="0" w:line="324" w:lineRule="exact"/>
        <w:ind w:left="0" w:right="0" w:firstLine="420"/>
        <w:jc w:val="left"/>
      </w:pPr>
      <w:r>
        <w:rPr>
          <w:spacing w:val="0"/>
          <w:w w:val="100"/>
          <w:position w:val="0"/>
        </w:rPr>
        <w:t>极限与配合的基本术语及定义，极限与配合国家标准简介，几何公差，表面粗</w:t>
      </w:r>
      <w:r>
        <w:rPr>
          <w:spacing w:val="0"/>
          <w:w w:val="100"/>
          <w:position w:val="0"/>
          <w:lang w:val="zh-CN" w:eastAsia="zh-CN" w:bidi="zh-CN"/>
        </w:rPr>
        <w:t>糙度.</w:t>
      </w:r>
    </w:p>
    <w:p>
      <w:pPr>
        <w:pStyle w:val="13"/>
        <w:keepNext w:val="0"/>
        <w:keepLines w:val="0"/>
        <w:widowControl w:val="0"/>
        <w:shd w:val="clear" w:color="auto" w:fill="auto"/>
        <w:tabs>
          <w:tab w:val="left" w:pos="898"/>
        </w:tabs>
        <w:bidi w:val="0"/>
        <w:spacing w:before="0" w:after="0" w:line="324" w:lineRule="exact"/>
        <w:ind w:left="0" w:right="0" w:firstLine="420"/>
        <w:jc w:val="left"/>
      </w:pPr>
      <w:bookmarkStart w:id="560" w:name="bookmark560"/>
      <w:r>
        <w:rPr>
          <w:spacing w:val="0"/>
          <w:w w:val="100"/>
          <w:position w:val="0"/>
        </w:rPr>
        <w:t>六</w:t>
      </w:r>
      <w:bookmarkEnd w:id="560"/>
      <w:r>
        <w:rPr>
          <w:spacing w:val="0"/>
          <w:w w:val="100"/>
          <w:position w:val="0"/>
        </w:rPr>
        <w:t>、</w:t>
      </w:r>
      <w:r>
        <w:rPr>
          <w:spacing w:val="0"/>
          <w:w w:val="100"/>
          <w:position w:val="0"/>
        </w:rPr>
        <w:tab/>
      </w:r>
      <w:r>
        <w:rPr>
          <w:spacing w:val="0"/>
          <w:w w:val="100"/>
          <w:position w:val="0"/>
        </w:rPr>
        <w:t>带传动和链传动</w:t>
      </w:r>
    </w:p>
    <w:p>
      <w:pPr>
        <w:pStyle w:val="13"/>
        <w:keepNext w:val="0"/>
        <w:keepLines w:val="0"/>
        <w:widowControl w:val="0"/>
        <w:shd w:val="clear" w:color="auto" w:fill="auto"/>
        <w:bidi w:val="0"/>
        <w:spacing w:before="0" w:after="0" w:line="324" w:lineRule="exact"/>
        <w:ind w:left="0" w:right="0" w:firstLine="420"/>
        <w:jc w:val="both"/>
      </w:pPr>
      <w:r>
        <w:rPr>
          <w:spacing w:val="0"/>
          <w:w w:val="100"/>
          <w:position w:val="0"/>
        </w:rPr>
        <w:t>带传动，链传动.</w:t>
      </w:r>
    </w:p>
    <w:p>
      <w:pPr>
        <w:pStyle w:val="13"/>
        <w:keepNext w:val="0"/>
        <w:keepLines w:val="0"/>
        <w:widowControl w:val="0"/>
        <w:shd w:val="clear" w:color="auto" w:fill="auto"/>
        <w:tabs>
          <w:tab w:val="left" w:pos="903"/>
        </w:tabs>
        <w:bidi w:val="0"/>
        <w:spacing w:before="0" w:after="0" w:line="324" w:lineRule="exact"/>
        <w:ind w:left="0" w:right="0" w:firstLine="420"/>
        <w:jc w:val="both"/>
      </w:pPr>
      <w:bookmarkStart w:id="561" w:name="bookmark561"/>
      <w:r>
        <w:rPr>
          <w:spacing w:val="0"/>
          <w:w w:val="100"/>
          <w:position w:val="0"/>
        </w:rPr>
        <w:t>七</w:t>
      </w:r>
      <w:bookmarkEnd w:id="561"/>
      <w:r>
        <w:rPr>
          <w:spacing w:val="0"/>
          <w:w w:val="100"/>
          <w:position w:val="0"/>
        </w:rPr>
        <w:t>、</w:t>
      </w:r>
      <w:r>
        <w:rPr>
          <w:spacing w:val="0"/>
          <w:w w:val="100"/>
          <w:position w:val="0"/>
        </w:rPr>
        <w:tab/>
      </w:r>
      <w:r>
        <w:rPr>
          <w:spacing w:val="0"/>
          <w:w w:val="100"/>
          <w:position w:val="0"/>
        </w:rPr>
        <w:t>齿轮传动</w:t>
      </w:r>
    </w:p>
    <w:p>
      <w:pPr>
        <w:pStyle w:val="13"/>
        <w:keepNext w:val="0"/>
        <w:keepLines w:val="0"/>
        <w:widowControl w:val="0"/>
        <w:shd w:val="clear" w:color="auto" w:fill="auto"/>
        <w:bidi w:val="0"/>
        <w:spacing w:before="0" w:after="0" w:line="324" w:lineRule="exact"/>
        <w:ind w:left="0" w:right="0" w:firstLine="420"/>
        <w:jc w:val="both"/>
      </w:pPr>
      <w:r>
        <w:rPr>
          <w:spacing w:val="0"/>
          <w:w w:val="100"/>
          <w:position w:val="0"/>
        </w:rPr>
        <w:t>齿轮传动的工作原理，渐开线标准直齿圆柱齿轮传动，斜齿圆柱齿轮传动，直齿锥齿轮 传动，齿轮传动的失效形式、常用材料，结构及润滑，蜗杆</w:t>
      </w:r>
      <w:r>
        <w:rPr>
          <w:spacing w:val="0"/>
          <w:w w:val="100"/>
          <w:position w:val="0"/>
          <w:lang w:val="zh-CN" w:eastAsia="zh-CN" w:bidi="zh-CN"/>
        </w:rPr>
        <w:t>传动.</w:t>
      </w:r>
    </w:p>
    <w:p>
      <w:pPr>
        <w:pStyle w:val="13"/>
        <w:keepNext w:val="0"/>
        <w:keepLines w:val="0"/>
        <w:widowControl w:val="0"/>
        <w:shd w:val="clear" w:color="auto" w:fill="auto"/>
        <w:tabs>
          <w:tab w:val="left" w:pos="903"/>
        </w:tabs>
        <w:bidi w:val="0"/>
        <w:spacing w:before="0" w:after="0" w:line="324" w:lineRule="exact"/>
        <w:ind w:left="0" w:right="0" w:firstLine="420"/>
        <w:jc w:val="left"/>
      </w:pPr>
      <w:bookmarkStart w:id="562" w:name="bookmark562"/>
      <w:r>
        <w:rPr>
          <w:spacing w:val="0"/>
          <w:w w:val="100"/>
          <w:position w:val="0"/>
        </w:rPr>
        <w:t>八</w:t>
      </w:r>
      <w:bookmarkEnd w:id="562"/>
      <w:r>
        <w:rPr>
          <w:spacing w:val="0"/>
          <w:w w:val="100"/>
          <w:position w:val="0"/>
        </w:rPr>
        <w:t>、</w:t>
      </w:r>
      <w:r>
        <w:rPr>
          <w:spacing w:val="0"/>
          <w:w w:val="100"/>
          <w:position w:val="0"/>
        </w:rPr>
        <w:tab/>
      </w:r>
      <w:r>
        <w:rPr>
          <w:spacing w:val="0"/>
          <w:w w:val="100"/>
          <w:position w:val="0"/>
        </w:rPr>
        <w:t>轮系</w:t>
      </w:r>
    </w:p>
    <w:p>
      <w:pPr>
        <w:pStyle w:val="13"/>
        <w:keepNext w:val="0"/>
        <w:keepLines w:val="0"/>
        <w:widowControl w:val="0"/>
        <w:shd w:val="clear" w:color="auto" w:fill="auto"/>
        <w:bidi w:val="0"/>
        <w:spacing w:before="0" w:after="0" w:line="318" w:lineRule="exact"/>
        <w:ind w:left="0" w:right="0" w:firstLine="420"/>
        <w:jc w:val="left"/>
      </w:pPr>
      <w:r>
        <w:rPr>
          <w:spacing w:val="0"/>
          <w:w w:val="100"/>
          <w:position w:val="0"/>
        </w:rPr>
        <w:t>轮系及其分类，定轴轮系的传动比计算，周转轮系的传动比计算，轮系的</w:t>
      </w:r>
      <w:r>
        <w:rPr>
          <w:spacing w:val="0"/>
          <w:w w:val="100"/>
          <w:position w:val="0"/>
          <w:lang w:val="zh-CN" w:eastAsia="zh-CN" w:bidi="zh-CN"/>
        </w:rPr>
        <w:t>功用.</w:t>
      </w:r>
    </w:p>
    <w:p>
      <w:pPr>
        <w:pStyle w:val="13"/>
        <w:keepNext w:val="0"/>
        <w:keepLines w:val="0"/>
        <w:widowControl w:val="0"/>
        <w:shd w:val="clear" w:color="auto" w:fill="auto"/>
        <w:tabs>
          <w:tab w:val="left" w:pos="903"/>
        </w:tabs>
        <w:bidi w:val="0"/>
        <w:spacing w:before="0" w:after="0" w:line="318" w:lineRule="exact"/>
        <w:ind w:left="0" w:right="0" w:firstLine="420"/>
        <w:jc w:val="left"/>
      </w:pPr>
      <w:bookmarkStart w:id="563" w:name="bookmark563"/>
      <w:r>
        <w:rPr>
          <w:spacing w:val="0"/>
          <w:w w:val="100"/>
          <w:position w:val="0"/>
        </w:rPr>
        <w:t>九</w:t>
      </w:r>
      <w:bookmarkEnd w:id="563"/>
      <w:r>
        <w:rPr>
          <w:spacing w:val="0"/>
          <w:w w:val="100"/>
          <w:position w:val="0"/>
        </w:rPr>
        <w:t>、</w:t>
      </w:r>
      <w:r>
        <w:rPr>
          <w:spacing w:val="0"/>
          <w:w w:val="100"/>
          <w:position w:val="0"/>
        </w:rPr>
        <w:tab/>
      </w:r>
      <w:r>
        <w:rPr>
          <w:spacing w:val="0"/>
          <w:w w:val="100"/>
          <w:position w:val="0"/>
        </w:rPr>
        <w:t>轴系零部件和连接零件</w:t>
      </w:r>
    </w:p>
    <w:p>
      <w:pPr>
        <w:pStyle w:val="13"/>
        <w:keepNext w:val="0"/>
        <w:keepLines w:val="0"/>
        <w:widowControl w:val="0"/>
        <w:shd w:val="clear" w:color="auto" w:fill="auto"/>
        <w:bidi w:val="0"/>
        <w:spacing w:before="0" w:after="0" w:line="318" w:lineRule="exact"/>
        <w:ind w:left="0" w:right="0" w:firstLine="420"/>
        <w:jc w:val="left"/>
      </w:pPr>
      <w:r>
        <w:rPr>
          <w:spacing w:val="0"/>
          <w:w w:val="100"/>
          <w:position w:val="0"/>
        </w:rPr>
        <w:t>轴和轴毂连接，滑动轴承，滚动轴承，联轴器和离合器，螺纹</w:t>
      </w:r>
      <w:r>
        <w:rPr>
          <w:spacing w:val="0"/>
          <w:w w:val="100"/>
          <w:position w:val="0"/>
          <w:lang w:val="zh-CN" w:eastAsia="zh-CN" w:bidi="zh-CN"/>
        </w:rPr>
        <w:t>连接.</w:t>
      </w:r>
    </w:p>
    <w:p>
      <w:pPr>
        <w:pStyle w:val="13"/>
        <w:keepNext w:val="0"/>
        <w:keepLines w:val="0"/>
        <w:widowControl w:val="0"/>
        <w:shd w:val="clear" w:color="auto" w:fill="auto"/>
        <w:bidi w:val="0"/>
        <w:spacing w:before="0" w:after="0" w:line="318" w:lineRule="exact"/>
        <w:ind w:left="0" w:right="0" w:firstLine="420"/>
        <w:jc w:val="both"/>
      </w:pPr>
      <w:r>
        <w:rPr>
          <w:spacing w:val="0"/>
          <w:w w:val="100"/>
          <w:position w:val="0"/>
        </w:rPr>
        <w:t>十、液压传动</w:t>
      </w:r>
    </w:p>
    <w:p>
      <w:pPr>
        <w:pStyle w:val="13"/>
        <w:keepNext w:val="0"/>
        <w:keepLines w:val="0"/>
        <w:widowControl w:val="0"/>
        <w:shd w:val="clear" w:color="auto" w:fill="auto"/>
        <w:bidi w:val="0"/>
        <w:spacing w:before="0" w:after="0" w:line="318" w:lineRule="exact"/>
        <w:ind w:left="0" w:right="0" w:firstLine="420"/>
        <w:jc w:val="both"/>
      </w:pPr>
      <w:r>
        <w:rPr>
          <w:spacing w:val="0"/>
          <w:w w:val="100"/>
          <w:position w:val="0"/>
        </w:rPr>
        <w:t>液压传动概述，液压泵、液压马达和液压缸，液压控制阀，液压辅件，液压基本回路, 液压传动系统</w:t>
      </w:r>
      <w:r>
        <w:rPr>
          <w:spacing w:val="0"/>
          <w:w w:val="100"/>
          <w:position w:val="0"/>
          <w:lang w:val="zh-CN" w:eastAsia="zh-CN" w:bidi="zh-CN"/>
        </w:rPr>
        <w:t>实例.</w:t>
      </w:r>
    </w:p>
    <w:p>
      <w:pPr>
        <w:pStyle w:val="13"/>
        <w:keepNext w:val="0"/>
        <w:keepLines w:val="0"/>
        <w:widowControl w:val="0"/>
        <w:shd w:val="clear" w:color="auto" w:fill="auto"/>
        <w:bidi w:val="0"/>
        <w:spacing w:before="0" w:after="0" w:line="318" w:lineRule="exact"/>
        <w:ind w:left="0" w:right="0" w:firstLine="420"/>
        <w:jc w:val="left"/>
      </w:pPr>
      <w:r>
        <w:rPr>
          <w:spacing w:val="0"/>
          <w:w w:val="100"/>
          <w:position w:val="0"/>
        </w:rPr>
        <w:t>十一、毛坯的生产与选择</w:t>
      </w:r>
    </w:p>
    <w:p>
      <w:pPr>
        <w:pStyle w:val="13"/>
        <w:keepNext w:val="0"/>
        <w:keepLines w:val="0"/>
        <w:widowControl w:val="0"/>
        <w:shd w:val="clear" w:color="auto" w:fill="auto"/>
        <w:bidi w:val="0"/>
        <w:spacing w:before="0" w:after="0" w:line="318" w:lineRule="exact"/>
        <w:ind w:left="0" w:right="0" w:firstLine="420"/>
        <w:jc w:val="left"/>
      </w:pPr>
      <w:r>
        <w:rPr>
          <w:spacing w:val="0"/>
          <w:w w:val="100"/>
          <w:position w:val="0"/>
        </w:rPr>
        <w:t>铸造成形，锻压成形，焊接成形，毛坯的</w:t>
      </w:r>
      <w:r>
        <w:rPr>
          <w:spacing w:val="0"/>
          <w:w w:val="100"/>
          <w:position w:val="0"/>
          <w:lang w:val="zh-CN" w:eastAsia="zh-CN" w:bidi="zh-CN"/>
        </w:rPr>
        <w:t>选择.</w:t>
      </w:r>
    </w:p>
    <w:p>
      <w:pPr>
        <w:pStyle w:val="13"/>
        <w:keepNext w:val="0"/>
        <w:keepLines w:val="0"/>
        <w:widowControl w:val="0"/>
        <w:shd w:val="clear" w:color="auto" w:fill="auto"/>
        <w:bidi w:val="0"/>
        <w:spacing w:before="0" w:after="0" w:line="318" w:lineRule="exact"/>
        <w:ind w:left="0" w:right="0" w:firstLine="420"/>
        <w:jc w:val="left"/>
      </w:pPr>
      <w:r>
        <w:rPr>
          <w:spacing w:val="0"/>
          <w:w w:val="100"/>
          <w:position w:val="0"/>
        </w:rPr>
        <w:t>十二、金属切削加工与机械装配</w:t>
      </w:r>
    </w:p>
    <w:p>
      <w:pPr>
        <w:pStyle w:val="13"/>
        <w:keepNext w:val="0"/>
        <w:keepLines w:val="0"/>
        <w:widowControl w:val="0"/>
        <w:shd w:val="clear" w:color="auto" w:fill="auto"/>
        <w:bidi w:val="0"/>
        <w:spacing w:before="0" w:after="240" w:line="318" w:lineRule="exact"/>
        <w:ind w:left="0" w:right="0" w:firstLine="420"/>
        <w:jc w:val="both"/>
      </w:pPr>
      <w:r>
        <w:rPr>
          <w:spacing w:val="0"/>
          <w:w w:val="100"/>
          <w:position w:val="0"/>
        </w:rPr>
        <w:t>切削运动与切削用量，金属切削刀具，金属切削过程的基本规律，金属切削机床的分类 与型号，常用切削加工方法及设备，机械加工工艺过程和工艺文件，机床夹具，机械装配工 艺基础，现代制造技术</w:t>
      </w:r>
      <w:r>
        <w:rPr>
          <w:spacing w:val="0"/>
          <w:w w:val="100"/>
          <w:position w:val="0"/>
          <w:lang w:val="zh-CN" w:eastAsia="zh-CN" w:bidi="zh-CN"/>
        </w:rPr>
        <w:t>简介.</w:t>
      </w:r>
      <w:r>
        <w:br w:type="page"/>
      </w:r>
    </w:p>
    <w:p>
      <w:pPr>
        <w:pStyle w:val="11"/>
        <w:keepNext/>
        <w:keepLines/>
        <w:widowControl w:val="0"/>
        <w:shd w:val="clear" w:color="auto" w:fill="auto"/>
        <w:bidi w:val="0"/>
        <w:spacing w:before="0" w:after="320" w:line="240" w:lineRule="auto"/>
        <w:ind w:left="0" w:right="0" w:firstLine="0"/>
        <w:jc w:val="center"/>
      </w:pPr>
      <w:bookmarkStart w:id="564" w:name="bookmark564"/>
      <w:bookmarkStart w:id="565" w:name="bookmark566"/>
      <w:bookmarkStart w:id="566" w:name="bookmark565"/>
      <w:r>
        <w:rPr>
          <w:rFonts w:ascii="Times New Roman" w:hAnsi="Times New Roman" w:eastAsia="Times New Roman" w:cs="Times New Roman"/>
          <w:spacing w:val="0"/>
          <w:w w:val="100"/>
          <w:position w:val="0"/>
          <w:sz w:val="34"/>
          <w:szCs w:val="34"/>
          <w:lang w:val="en-US" w:eastAsia="en-US" w:bidi="en-US"/>
        </w:rPr>
        <w:t>n.</w:t>
      </w:r>
      <w:r>
        <w:rPr>
          <w:spacing w:val="0"/>
          <w:w w:val="100"/>
          <w:position w:val="0"/>
        </w:rPr>
        <w:t>参考书目</w:t>
      </w:r>
      <w:bookmarkEnd w:id="564"/>
      <w:bookmarkEnd w:id="565"/>
      <w:bookmarkEnd w:id="566"/>
    </w:p>
    <w:p>
      <w:pPr>
        <w:pStyle w:val="13"/>
        <w:keepNext w:val="0"/>
        <w:keepLines w:val="0"/>
        <w:widowControl w:val="0"/>
        <w:numPr>
          <w:ilvl w:val="0"/>
          <w:numId w:val="34"/>
        </w:numPr>
        <w:shd w:val="clear" w:color="auto" w:fill="auto"/>
        <w:tabs>
          <w:tab w:val="left" w:pos="330"/>
        </w:tabs>
        <w:bidi w:val="0"/>
        <w:spacing w:before="0" w:after="60" w:line="240" w:lineRule="auto"/>
        <w:ind w:left="0" w:right="0" w:firstLine="0"/>
        <w:jc w:val="left"/>
      </w:pPr>
      <w:bookmarkStart w:id="567" w:name="bookmark567"/>
      <w:bookmarkEnd w:id="567"/>
      <w:r>
        <w:rPr>
          <w:spacing w:val="0"/>
          <w:w w:val="100"/>
          <w:position w:val="0"/>
        </w:rPr>
        <w:t>李纯彬、刘静香主编：《机械工程基础》，北京：机械工程出版社，</w:t>
      </w:r>
      <w:r>
        <w:rPr>
          <w:rFonts w:ascii="Times New Roman" w:hAnsi="Times New Roman" w:eastAsia="Times New Roman" w:cs="Times New Roman"/>
          <w:spacing w:val="0"/>
          <w:w w:val="100"/>
          <w:position w:val="0"/>
        </w:rPr>
        <w:t>2018</w:t>
      </w:r>
      <w:r>
        <w:rPr>
          <w:spacing w:val="0"/>
          <w:w w:val="100"/>
          <w:position w:val="0"/>
        </w:rPr>
        <w:t>年。</w:t>
      </w:r>
    </w:p>
    <w:p>
      <w:pPr>
        <w:pStyle w:val="13"/>
        <w:keepNext w:val="0"/>
        <w:keepLines w:val="0"/>
        <w:widowControl w:val="0"/>
        <w:numPr>
          <w:ilvl w:val="0"/>
          <w:numId w:val="34"/>
        </w:numPr>
        <w:shd w:val="clear" w:color="auto" w:fill="auto"/>
        <w:tabs>
          <w:tab w:val="left" w:pos="349"/>
        </w:tabs>
        <w:bidi w:val="0"/>
        <w:spacing w:before="0" w:after="180" w:line="240" w:lineRule="auto"/>
        <w:ind w:left="0" w:right="0" w:firstLine="0"/>
        <w:jc w:val="left"/>
      </w:pPr>
      <w:bookmarkStart w:id="568" w:name="bookmark568"/>
      <w:bookmarkEnd w:id="568"/>
      <w:r>
        <w:rPr>
          <w:spacing w:val="0"/>
          <w:w w:val="100"/>
          <w:position w:val="0"/>
        </w:rPr>
        <w:t>李清江、张冀主编：《机械工程基础》，北京：北京理工大学出版社，</w:t>
      </w:r>
      <w:r>
        <w:rPr>
          <w:rFonts w:ascii="Times New Roman" w:hAnsi="Times New Roman" w:eastAsia="Times New Roman" w:cs="Times New Roman"/>
          <w:spacing w:val="0"/>
          <w:w w:val="100"/>
          <w:position w:val="0"/>
        </w:rPr>
        <w:t>2017</w:t>
      </w:r>
      <w:r>
        <w:rPr>
          <w:spacing w:val="0"/>
          <w:w w:val="100"/>
          <w:position w:val="0"/>
        </w:rPr>
        <w:t>年。</w:t>
      </w:r>
    </w:p>
    <w:p>
      <w:pPr>
        <w:widowControl w:val="0"/>
        <w:spacing w:line="1" w:lineRule="exact"/>
      </w:pPr>
      <w:r>
        <mc:AlternateContent>
          <mc:Choice Requires="wps">
            <w:drawing>
              <wp:anchor distT="1841500" distB="0" distL="0" distR="0" simplePos="0" relativeHeight="251660288" behindDoc="0" locked="0" layoutInCell="1" allowOverlap="1">
                <wp:simplePos x="0" y="0"/>
                <wp:positionH relativeFrom="page">
                  <wp:posOffset>5935980</wp:posOffset>
                </wp:positionH>
                <wp:positionV relativeFrom="paragraph">
                  <wp:posOffset>1841500</wp:posOffset>
                </wp:positionV>
                <wp:extent cx="143510" cy="2237105"/>
                <wp:effectExtent l="0" t="0" r="0" b="0"/>
                <wp:wrapTopAndBottom/>
                <wp:docPr id="143" name="Shape 143"/>
                <wp:cNvGraphicFramePr/>
                <a:graphic xmlns:a="http://schemas.openxmlformats.org/drawingml/2006/main">
                  <a:graphicData uri="http://schemas.microsoft.com/office/word/2010/wordprocessingShape">
                    <wps:wsp>
                      <wps:cNvSpPr txBox="1"/>
                      <wps:spPr>
                        <a:xfrm>
                          <a:off x="0" y="0"/>
                          <a:ext cx="143510" cy="223710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color w:val="474846"/>
                                <w:spacing w:val="0"/>
                                <w:w w:val="100"/>
                                <w:position w:val="0"/>
                              </w:rPr>
                              <w:t>广东省2022年普通高等学校专升本考试要求</w:t>
                            </w:r>
                          </w:p>
                        </w:txbxContent>
                      </wps:txbx>
                      <wps:bodyPr vert="eaVert" lIns="0" tIns="0" rIns="0" bIns="0" upright="1">
                        <a:noAutofit/>
                      </wps:bodyPr>
                    </wps:wsp>
                  </a:graphicData>
                </a:graphic>
              </wp:anchor>
            </w:drawing>
          </mc:Choice>
          <mc:Fallback>
            <w:pict>
              <v:shape id="Shape 143" o:spid="_x0000_s1026" o:spt="202" type="#_x0000_t202" style="position:absolute;left:0pt;margin-left:467.4pt;margin-top:145pt;height:176.15pt;width:11.3pt;mso-position-horizontal-relative:page;mso-wrap-distance-bottom:0pt;mso-wrap-distance-top:145pt;z-index:251660288;mso-width-relative:page;mso-height-relative:page;" filled="f" stroked="f" coordsize="21600,21600" o:gfxdata="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hjk3tgAAAALAQAADwAAAAAAAAABACAAAAAiAAAAZHJzL2Rvd25yZXYueG1sUEsBAhQAFAAA&#10;AAgAh07iQDsO0Te2AQAAggMAAA4AAAAAAAAAAQAgAAAAJwEAAGRycy9lMm9Eb2MueG1sUEsFBgAA&#10;AAAGAAYAWQEAAE8FAAAAAA==&#10;">
                <v:fill on="f" focussize="0,0"/>
                <v:stroke on="f"/>
                <v:imagedata o:title=""/>
                <o:lock v:ext="edit" aspectratio="f"/>
                <v:textbox inset="0mm,0mm,0mm,0mm" style="layout-flow:vertical-ideographic;">
                  <w:txbxContent>
                    <w:p>
                      <w:pPr>
                        <w:pStyle w:val="7"/>
                        <w:keepNext w:val="0"/>
                        <w:keepLines w:val="0"/>
                        <w:widowControl w:val="0"/>
                        <w:shd w:val="clear" w:color="auto" w:fill="auto"/>
                        <w:bidi w:val="0"/>
                        <w:spacing w:before="0" w:after="0" w:line="240" w:lineRule="auto"/>
                        <w:ind w:left="0" w:right="0" w:firstLine="0"/>
                        <w:jc w:val="left"/>
                      </w:pPr>
                      <w:r>
                        <w:rPr>
                          <w:color w:val="474846"/>
                          <w:spacing w:val="0"/>
                          <w:w w:val="100"/>
                          <w:position w:val="0"/>
                        </w:rPr>
                        <w:t>广东省2022年普通高等学校专升本考试要求</w:t>
                      </w:r>
                    </w:p>
                  </w:txbxContent>
                </v:textbox>
                <w10:wrap type="topAndBottom"/>
              </v:shape>
            </w:pict>
          </mc:Fallback>
        </mc:AlternateContent>
      </w:r>
    </w:p>
    <w:sectPr>
      <w:headerReference r:id="rId36" w:type="first"/>
      <w:footerReference r:id="rId38" w:type="first"/>
      <w:headerReference r:id="rId35" w:type="default"/>
      <w:footerReference r:id="rId37" w:type="default"/>
      <w:footnotePr>
        <w:numFmt w:val="decimal"/>
      </w:footnotePr>
      <w:pgSz w:w="10725" w:h="14914"/>
      <w:pgMar w:top="1263" w:right="1215" w:bottom="1050" w:left="1044" w:header="0" w:footer="3" w:gutter="0"/>
      <w:pgNumType w:start="229"/>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1664335</wp:posOffset>
              </wp:positionH>
              <wp:positionV relativeFrom="page">
                <wp:posOffset>8956675</wp:posOffset>
              </wp:positionV>
              <wp:extent cx="3078480" cy="225425"/>
              <wp:effectExtent l="0" t="0" r="0" b="0"/>
              <wp:wrapNone/>
              <wp:docPr id="3" name="Shape 3"/>
              <wp:cNvGraphicFramePr/>
              <a:graphic xmlns:a="http://schemas.openxmlformats.org/drawingml/2006/main">
                <a:graphicData uri="http://schemas.microsoft.com/office/word/2010/wordprocessingShape">
                  <wps:wsp>
                    <wps:cNvSpPr txBox="1"/>
                    <wps:spPr>
                      <a:xfrm>
                        <a:off x="0" y="0"/>
                        <a:ext cx="3078480" cy="22542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3" o:spid="_x0000_s1026" o:spt="202" type="#_x0000_t202" style="position:absolute;left:0pt;margin-left:131.05pt;margin-top:705.25pt;height:17.75pt;width:242.4pt;mso-position-horizontal-relative:page;mso-position-vertical-relative:page;z-index:-251657216;mso-width-relative:page;mso-height-relative:page;" filled="f" stroked="f" coordsize="21600,21600" o:gfxdata="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CRP+7YAAAADQEAAA8A&#10;AAAAAAAAAQAgAAAAIgAAAGRycy9kb3ducmV2LnhtbFBLAQIUABQAAAAIAIdO4kAU3LfkpQEAAGQD&#10;AAAOAAAAAAAAAAEAIAAAACcBAABkcnMvZTJvRG9jLnhtbFBLBQYAAAAABgAGAFkBAAA+BQ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1759585</wp:posOffset>
              </wp:positionH>
              <wp:positionV relativeFrom="page">
                <wp:posOffset>9120505</wp:posOffset>
              </wp:positionV>
              <wp:extent cx="3078480" cy="91440"/>
              <wp:effectExtent l="0" t="0" r="0" b="0"/>
              <wp:wrapNone/>
              <wp:docPr id="99" name="Shape 99"/>
              <wp:cNvGraphicFramePr/>
              <a:graphic xmlns:a="http://schemas.openxmlformats.org/drawingml/2006/main">
                <a:graphicData uri="http://schemas.microsoft.com/office/word/2010/wordprocessingShape">
                  <wps:wsp>
                    <wps:cNvSpPr txBox="1"/>
                    <wps:spPr>
                      <a:xfrm>
                        <a:off x="0" y="0"/>
                        <a:ext cx="3078480" cy="91440"/>
                      </a:xfrm>
                      <a:prstGeom prst="rect">
                        <a:avLst/>
                      </a:prstGeom>
                      <a:noFill/>
                    </wps:spPr>
                    <wps:txbx>
                      <w:txbxContent>
                        <w:p>
                          <w:pPr>
                            <w:pStyle w:val="15"/>
                            <w:keepNext w:val="0"/>
                            <w:keepLines w:val="0"/>
                            <w:widowControl w:val="0"/>
                            <w:shd w:val="clear" w:color="auto" w:fill="auto"/>
                            <w:tabs>
                              <w:tab w:val="left" w:pos="2366"/>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99" o:spid="_x0000_s1026" o:spt="202" type="#_x0000_t202" style="position:absolute;left:0pt;margin-left:138.55pt;margin-top:718.15pt;height:7.2pt;width:242.4pt;mso-position-horizontal-relative:page;mso-position-vertical-relative:page;z-index:-251657216;mso-width-relative:page;mso-height-relative:page;" filled="f" stroked="f" coordsize="21600,21600" o:gfxdata="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eHgLtkAAAANAQAA&#10;DwAAAAAAAAABACAAAAAiAAAAZHJzL2Rvd25yZXYueG1sUEsBAhQAFAAAAAgAh07iQOypYFOmAQAA&#10;ZQMAAA4AAAAAAAAAAQAgAAAAKAEAAGRycy9lMm9Eb2MueG1sUEsFBgAAAAAGAAYAWQEAAEAFAAAA&#10;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366"/>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1664335</wp:posOffset>
              </wp:positionH>
              <wp:positionV relativeFrom="page">
                <wp:posOffset>8956675</wp:posOffset>
              </wp:positionV>
              <wp:extent cx="3078480" cy="225425"/>
              <wp:effectExtent l="0" t="0" r="0" b="0"/>
              <wp:wrapNone/>
              <wp:docPr id="111" name="Shape 111"/>
              <wp:cNvGraphicFramePr/>
              <a:graphic xmlns:a="http://schemas.openxmlformats.org/drawingml/2006/main">
                <a:graphicData uri="http://schemas.microsoft.com/office/word/2010/wordprocessingShape">
                  <wps:wsp>
                    <wps:cNvSpPr txBox="1"/>
                    <wps:spPr>
                      <a:xfrm>
                        <a:off x="0" y="0"/>
                        <a:ext cx="3078480" cy="22542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11" o:spid="_x0000_s1026" o:spt="202" type="#_x0000_t202" style="position:absolute;left:0pt;margin-left:131.05pt;margin-top:705.25pt;height:17.75pt;width:242.4pt;mso-position-horizontal-relative:page;mso-position-vertical-relative:page;z-index:-251657216;mso-width-relative:page;mso-height-relative:page;" filled="f" stroked="f" coordsize="21600,21600" o:gfxdata="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kT/u2AAAAA0BAAAP&#10;AAAAAAAAAAEAIAAAACIAAABkcnMvZG93bnJldi54bWxQSwECFAAUAAAACACHTuJA2w93JqYBAABo&#10;AwAADgAAAAAAAAABACAAAAAn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1778635</wp:posOffset>
              </wp:positionH>
              <wp:positionV relativeFrom="page">
                <wp:posOffset>8938260</wp:posOffset>
              </wp:positionV>
              <wp:extent cx="3078480" cy="274320"/>
              <wp:effectExtent l="0" t="0" r="0" b="0"/>
              <wp:wrapNone/>
              <wp:docPr id="115" name="Shape 115"/>
              <wp:cNvGraphicFramePr/>
              <a:graphic xmlns:a="http://schemas.openxmlformats.org/drawingml/2006/main">
                <a:graphicData uri="http://schemas.microsoft.com/office/word/2010/wordprocessingShape">
                  <wps:wsp>
                    <wps:cNvSpPr txBox="1"/>
                    <wps:spPr>
                      <a:xfrm>
                        <a:off x="0" y="0"/>
                        <a:ext cx="3078480" cy="2743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2605D"/>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sz w:val="20"/>
                              <w:szCs w:val="20"/>
                            </w:rPr>
                            <w:t>#</w:t>
                          </w:r>
                          <w:r>
                            <w:rPr>
                              <w:rFonts w:ascii="Times New Roman" w:hAnsi="Times New Roman" w:eastAsia="Times New Roman" w:cs="Times New Roman"/>
                              <w:color w:val="62605D"/>
                              <w:spacing w:val="0"/>
                              <w:w w:val="100"/>
                              <w:position w:val="0"/>
                              <w:sz w:val="20"/>
                              <w:szCs w:val="20"/>
                            </w:rPr>
                            <w:fldChar w:fldCharType="end"/>
                          </w:r>
                          <w:r>
                            <w:rPr>
                              <w:rFonts w:ascii="Times New Roman" w:hAnsi="Times New Roman" w:eastAsia="Times New Roman" w:cs="Times New Roman"/>
                              <w:color w:val="62605D"/>
                              <w:spacing w:val="0"/>
                              <w:w w:val="100"/>
                              <w:position w:val="0"/>
                              <w:sz w:val="20"/>
                              <w:szCs w:val="20"/>
                            </w:rPr>
                            <w:t xml:space="preserve"> —</w:t>
                          </w:r>
                        </w:p>
                        <w:p>
                          <w:pPr>
                            <w:pStyle w:val="15"/>
                            <w:keepNext w:val="0"/>
                            <w:keepLines w:val="0"/>
                            <w:widowControl w:val="0"/>
                            <w:shd w:val="clear" w:color="auto" w:fill="auto"/>
                            <w:tabs>
                              <w:tab w:val="left" w:pos="2352"/>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115" o:spid="_x0000_s1026" o:spt="202" type="#_x0000_t202" style="position:absolute;left:0pt;margin-left:140.05pt;margin-top:703.8pt;height:21.6pt;width:242.4pt;mso-position-horizontal-relative:page;mso-position-vertical-relative:page;z-index:-251657216;mso-width-relative:page;mso-height-relative:page;" filled="f" stroked="f" coordsize="21600,21600" o:gfxdata="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5INjYAAAADQEA&#10;AA8AAAAAAAAAAQAgAAAAIgAAAGRycy9kb3ducmV2LnhtbFBLAQIUABQAAAAIAIdO4kDAPadHqAEA&#10;AGgDAAAOAAAAAAAAAAEAIAAAACcBAABkcnMvZTJvRG9jLnhtbFBLBQYAAAAABgAGAFkBAABBBQAA&#10;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2605D"/>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sz w:val="20"/>
                        <w:szCs w:val="20"/>
                      </w:rPr>
                      <w:t>#</w:t>
                    </w:r>
                    <w:r>
                      <w:rPr>
                        <w:rFonts w:ascii="Times New Roman" w:hAnsi="Times New Roman" w:eastAsia="Times New Roman" w:cs="Times New Roman"/>
                        <w:color w:val="62605D"/>
                        <w:spacing w:val="0"/>
                        <w:w w:val="100"/>
                        <w:position w:val="0"/>
                        <w:sz w:val="20"/>
                        <w:szCs w:val="20"/>
                      </w:rPr>
                      <w:fldChar w:fldCharType="end"/>
                    </w:r>
                    <w:r>
                      <w:rPr>
                        <w:rFonts w:ascii="Times New Roman" w:hAnsi="Times New Roman" w:eastAsia="Times New Roman" w:cs="Times New Roman"/>
                        <w:color w:val="62605D"/>
                        <w:spacing w:val="0"/>
                        <w:w w:val="100"/>
                        <w:position w:val="0"/>
                        <w:sz w:val="20"/>
                        <w:szCs w:val="20"/>
                      </w:rPr>
                      <w:t xml:space="preserve"> —</w:t>
                    </w:r>
                  </w:p>
                  <w:p>
                    <w:pPr>
                      <w:pStyle w:val="15"/>
                      <w:keepNext w:val="0"/>
                      <w:keepLines w:val="0"/>
                      <w:widowControl w:val="0"/>
                      <w:shd w:val="clear" w:color="auto" w:fill="auto"/>
                      <w:tabs>
                        <w:tab w:val="left" w:pos="2352"/>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1664335</wp:posOffset>
              </wp:positionH>
              <wp:positionV relativeFrom="page">
                <wp:posOffset>8956675</wp:posOffset>
              </wp:positionV>
              <wp:extent cx="3078480" cy="225425"/>
              <wp:effectExtent l="0" t="0" r="0" b="0"/>
              <wp:wrapNone/>
              <wp:docPr id="125" name="Shape 125"/>
              <wp:cNvGraphicFramePr/>
              <a:graphic xmlns:a="http://schemas.openxmlformats.org/drawingml/2006/main">
                <a:graphicData uri="http://schemas.microsoft.com/office/word/2010/wordprocessingShape">
                  <wps:wsp>
                    <wps:cNvSpPr txBox="1"/>
                    <wps:spPr>
                      <a:xfrm>
                        <a:off x="0" y="0"/>
                        <a:ext cx="3078480" cy="22542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25" o:spid="_x0000_s1026" o:spt="202" type="#_x0000_t202" style="position:absolute;left:0pt;margin-left:131.05pt;margin-top:705.25pt;height:17.75pt;width:242.4pt;mso-position-horizontal-relative:page;mso-position-vertical-relative:page;z-index:-251657216;mso-width-relative:page;mso-height-relative:page;" filled="f" stroked="f" coordsize="21600,21600" o:gfxdata="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kT/u2AAAAA0BAAAP&#10;AAAAAAAAAAEAIAAAACIAAABkcnMvZG93bnJldi54bWxQSwECFAAUAAAACACHTuJAyIk4aaYBAABo&#10;AwAADgAAAAAAAAABACAAAAAn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1921510</wp:posOffset>
              </wp:positionH>
              <wp:positionV relativeFrom="page">
                <wp:posOffset>9110980</wp:posOffset>
              </wp:positionV>
              <wp:extent cx="3081655" cy="97790"/>
              <wp:effectExtent l="0" t="0" r="0" b="0"/>
              <wp:wrapNone/>
              <wp:docPr id="137" name="Shape 137"/>
              <wp:cNvGraphicFramePr/>
              <a:graphic xmlns:a="http://schemas.openxmlformats.org/drawingml/2006/main">
                <a:graphicData uri="http://schemas.microsoft.com/office/word/2010/wordprocessingShape">
                  <wps:wsp>
                    <wps:cNvSpPr txBox="1"/>
                    <wps:spPr>
                      <a:xfrm>
                        <a:off x="0" y="0"/>
                        <a:ext cx="3081655" cy="97790"/>
                      </a:xfrm>
                      <a:prstGeom prst="rect">
                        <a:avLst/>
                      </a:prstGeom>
                      <a:noFill/>
                    </wps:spPr>
                    <wps:txbx>
                      <w:txbxContent>
                        <w:p>
                          <w:pPr>
                            <w:pStyle w:val="15"/>
                            <w:keepNext w:val="0"/>
                            <w:keepLines w:val="0"/>
                            <w:widowControl w:val="0"/>
                            <w:shd w:val="clear" w:color="auto" w:fill="auto"/>
                            <w:tabs>
                              <w:tab w:val="left" w:pos="2366"/>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137" o:spid="_x0000_s1026" o:spt="202" type="#_x0000_t202" style="position:absolute;left:0pt;margin-left:151.3pt;margin-top:717.4pt;height:7.7pt;width:242.65pt;mso-position-horizontal-relative:page;mso-position-vertical-relative:page;z-index:-251657216;mso-width-relative:page;mso-height-relative:page;" filled="f" stroked="f" coordsize="21600,21600" o:gfxdata="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4Uikg2QAAAA0B&#10;AAAPAAAAAAAAAAEAIAAAACIAAABkcnMvZG93bnJldi54bWxQSwECFAAUAAAACACHTuJAbNiGkqgB&#10;AABnAwAADgAAAAAAAAABACAAAAAo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366"/>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1664335</wp:posOffset>
              </wp:positionH>
              <wp:positionV relativeFrom="page">
                <wp:posOffset>8956675</wp:posOffset>
              </wp:positionV>
              <wp:extent cx="3078480" cy="225425"/>
              <wp:effectExtent l="0" t="0" r="0" b="0"/>
              <wp:wrapNone/>
              <wp:docPr id="147" name="Shape 147"/>
              <wp:cNvGraphicFramePr/>
              <a:graphic xmlns:a="http://schemas.openxmlformats.org/drawingml/2006/main">
                <a:graphicData uri="http://schemas.microsoft.com/office/word/2010/wordprocessingShape">
                  <wps:wsp>
                    <wps:cNvSpPr txBox="1"/>
                    <wps:spPr>
                      <a:xfrm>
                        <a:off x="0" y="0"/>
                        <a:ext cx="3078480" cy="22542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47" o:spid="_x0000_s1026" o:spt="202" type="#_x0000_t202" style="position:absolute;left:0pt;margin-left:131.05pt;margin-top:705.25pt;height:17.75pt;width:242.4pt;mso-position-horizontal-relative:page;mso-position-vertical-relative:page;z-index:-251657216;mso-width-relative:page;mso-height-relative:page;" filled="f" stroked="f" coordsize="21600,21600" o:gfxdata="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JE/7tgAAAANAQAA&#10;DwAAAAAAAAABACAAAAAiAAAAZHJzL2Rvd25yZXYueG1sUEsBAhQAFAAAAAgAh07iQDntk9+nAQAA&#10;aAMAAA4AAAAAAAAAAQAgAAAAJwEAAGRycy9lMm9Eb2MueG1sUEsFBgAAAAAGAAYAWQEAAEAFAAAA&#10;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2043430</wp:posOffset>
              </wp:positionH>
              <wp:positionV relativeFrom="page">
                <wp:posOffset>8964930</wp:posOffset>
              </wp:positionV>
              <wp:extent cx="3078480" cy="289560"/>
              <wp:effectExtent l="0" t="0" r="0" b="0"/>
              <wp:wrapNone/>
              <wp:docPr id="151" name="Shape 151"/>
              <wp:cNvGraphicFramePr/>
              <a:graphic xmlns:a="http://schemas.openxmlformats.org/drawingml/2006/main">
                <a:graphicData uri="http://schemas.microsoft.com/office/word/2010/wordprocessingShape">
                  <wps:wsp>
                    <wps:cNvSpPr txBox="1"/>
                    <wps:spPr>
                      <a:xfrm>
                        <a:off x="0" y="0"/>
                        <a:ext cx="3078480" cy="28956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E7071"/>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474846"/>
                              <w:spacing w:val="0"/>
                              <w:w w:val="100"/>
                              <w:position w:val="0"/>
                              <w:sz w:val="20"/>
                              <w:szCs w:val="20"/>
                            </w:rPr>
                            <w:t>#</w:t>
                          </w:r>
                          <w:r>
                            <w:rPr>
                              <w:rFonts w:ascii="Times New Roman" w:hAnsi="Times New Roman" w:eastAsia="Times New Roman" w:cs="Times New Roman"/>
                              <w:color w:val="474846"/>
                              <w:spacing w:val="0"/>
                              <w:w w:val="100"/>
                              <w:position w:val="0"/>
                              <w:sz w:val="20"/>
                              <w:szCs w:val="20"/>
                            </w:rPr>
                            <w:fldChar w:fldCharType="end"/>
                          </w:r>
                          <w:r>
                            <w:rPr>
                              <w:rFonts w:ascii="Times New Roman" w:hAnsi="Times New Roman" w:eastAsia="Times New Roman" w:cs="Times New Roman"/>
                              <w:color w:val="474846"/>
                              <w:spacing w:val="0"/>
                              <w:w w:val="100"/>
                              <w:position w:val="0"/>
                              <w:sz w:val="20"/>
                              <w:szCs w:val="20"/>
                            </w:rPr>
                            <w:t xml:space="preserve"> </w:t>
                          </w:r>
                          <w:r>
                            <w:rPr>
                              <w:rFonts w:ascii="Times New Roman" w:hAnsi="Times New Roman" w:eastAsia="Times New Roman" w:cs="Times New Roman"/>
                              <w:color w:val="6E7071"/>
                              <w:spacing w:val="0"/>
                              <w:w w:val="100"/>
                              <w:position w:val="0"/>
                              <w:sz w:val="20"/>
                              <w:szCs w:val="20"/>
                            </w:rPr>
                            <w:t>—</w:t>
                          </w:r>
                        </w:p>
                        <w:p>
                          <w:pPr>
                            <w:pStyle w:val="15"/>
                            <w:keepNext w:val="0"/>
                            <w:keepLines w:val="0"/>
                            <w:widowControl w:val="0"/>
                            <w:shd w:val="clear" w:color="auto" w:fill="auto"/>
                            <w:tabs>
                              <w:tab w:val="left" w:pos="2338"/>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color w:val="000000"/>
                              <w:spacing w:val="0"/>
                              <w:w w:val="100"/>
                              <w:position w:val="0"/>
                              <w:sz w:val="16"/>
                              <w:szCs w:val="16"/>
                            </w:rPr>
                            <w:t>：</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151" o:spid="_x0000_s1026" o:spt="202" type="#_x0000_t202" style="position:absolute;left:0pt;margin-left:160.9pt;margin-top:705.9pt;height:22.8pt;width:242.4pt;mso-position-horizontal-relative:page;mso-position-vertical-relative:page;z-index:-251657216;mso-width-relative:page;mso-height-relative:page;" filled="f" stroked="f" coordsize="21600,21600" o:gfxdata="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v5IRjYAAAADQEA&#10;AA8AAAAAAAAAAQAgAAAAIgAAAGRycy9kb3ducmV2LnhtbFBLAQIUABQAAAAIAIdO4kDqrnT0qAEA&#10;AGgDAAAOAAAAAAAAAAEAIAAAACcBAABkcnMvZTJvRG9jLnhtbFBLBQYAAAAABgAGAFkBAABBBQAA&#10;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E7071"/>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474846"/>
                        <w:spacing w:val="0"/>
                        <w:w w:val="100"/>
                        <w:position w:val="0"/>
                        <w:sz w:val="20"/>
                        <w:szCs w:val="20"/>
                      </w:rPr>
                      <w:t>#</w:t>
                    </w:r>
                    <w:r>
                      <w:rPr>
                        <w:rFonts w:ascii="Times New Roman" w:hAnsi="Times New Roman" w:eastAsia="Times New Roman" w:cs="Times New Roman"/>
                        <w:color w:val="474846"/>
                        <w:spacing w:val="0"/>
                        <w:w w:val="100"/>
                        <w:position w:val="0"/>
                        <w:sz w:val="20"/>
                        <w:szCs w:val="20"/>
                      </w:rPr>
                      <w:fldChar w:fldCharType="end"/>
                    </w:r>
                    <w:r>
                      <w:rPr>
                        <w:rFonts w:ascii="Times New Roman" w:hAnsi="Times New Roman" w:eastAsia="Times New Roman" w:cs="Times New Roman"/>
                        <w:color w:val="474846"/>
                        <w:spacing w:val="0"/>
                        <w:w w:val="100"/>
                        <w:position w:val="0"/>
                        <w:sz w:val="20"/>
                        <w:szCs w:val="20"/>
                      </w:rPr>
                      <w:t xml:space="preserve"> </w:t>
                    </w:r>
                    <w:r>
                      <w:rPr>
                        <w:rFonts w:ascii="Times New Roman" w:hAnsi="Times New Roman" w:eastAsia="Times New Roman" w:cs="Times New Roman"/>
                        <w:color w:val="6E7071"/>
                        <w:spacing w:val="0"/>
                        <w:w w:val="100"/>
                        <w:position w:val="0"/>
                        <w:sz w:val="20"/>
                        <w:szCs w:val="20"/>
                      </w:rPr>
                      <w:t>—</w:t>
                    </w:r>
                  </w:p>
                  <w:p>
                    <w:pPr>
                      <w:pStyle w:val="15"/>
                      <w:keepNext w:val="0"/>
                      <w:keepLines w:val="0"/>
                      <w:widowControl w:val="0"/>
                      <w:shd w:val="clear" w:color="auto" w:fill="auto"/>
                      <w:tabs>
                        <w:tab w:val="left" w:pos="2338"/>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color w:val="000000"/>
                        <w:spacing w:val="0"/>
                        <w:w w:val="100"/>
                        <w:position w:val="0"/>
                        <w:sz w:val="16"/>
                        <w:szCs w:val="16"/>
                      </w:rPr>
                      <w:t>：</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1790700</wp:posOffset>
              </wp:positionH>
              <wp:positionV relativeFrom="page">
                <wp:posOffset>9117965</wp:posOffset>
              </wp:positionV>
              <wp:extent cx="3066415"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3066415" cy="9779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公众号：广东专插本服务平台 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wrap="none" lIns="0" tIns="0" rIns="0" bIns="0">
                      <a:spAutoFit/>
                    </wps:bodyPr>
                  </wps:wsp>
                </a:graphicData>
              </a:graphic>
            </wp:anchor>
          </w:drawing>
        </mc:Choice>
        <mc:Fallback>
          <w:pict>
            <v:shape id="Shape 17" o:spid="_x0000_s1026" o:spt="202" type="#_x0000_t202" style="position:absolute;left:0pt;margin-left:141pt;margin-top:717.95pt;height:7.7pt;width:241.45pt;mso-position-horizontal-relative:page;mso-position-vertical-relative:page;mso-wrap-style:none;z-index:-251657216;mso-width-relative:page;mso-height-relative:page;" filled="f" stroked="f" coordsize="21600,21600" o:gfxdata="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81Xd&#10;ndkAAAANAQAADwAAAAAAAAABACAAAAAiAAAAZHJzL2Rvd25yZXYueG1sUEsBAhQAFAAAAAgAh07i&#10;QK3HHrivAQAAcQMAAA4AAAAAAAAAAQAgAAAAKAEAAGRycy9lMm9Eb2MueG1sUEsFBgAAAAAGAAYA&#10;WQEAAEk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公众号：广东专插本服务平台 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1790700</wp:posOffset>
              </wp:positionH>
              <wp:positionV relativeFrom="page">
                <wp:posOffset>9117965</wp:posOffset>
              </wp:positionV>
              <wp:extent cx="3066415" cy="97790"/>
              <wp:effectExtent l="0" t="0" r="0" b="0"/>
              <wp:wrapNone/>
              <wp:docPr id="27" name="Shape 27"/>
              <wp:cNvGraphicFramePr/>
              <a:graphic xmlns:a="http://schemas.openxmlformats.org/drawingml/2006/main">
                <a:graphicData uri="http://schemas.microsoft.com/office/word/2010/wordprocessingShape">
                  <wps:wsp>
                    <wps:cNvSpPr txBox="1"/>
                    <wps:spPr>
                      <a:xfrm>
                        <a:off x="0" y="0"/>
                        <a:ext cx="3066415" cy="9779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公众号：广东专插本服务平台 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wrap="none" lIns="0" tIns="0" rIns="0" bIns="0">
                      <a:spAutoFit/>
                    </wps:bodyPr>
                  </wps:wsp>
                </a:graphicData>
              </a:graphic>
            </wp:anchor>
          </w:drawing>
        </mc:Choice>
        <mc:Fallback>
          <w:pict>
            <v:shape id="Shape 27" o:spid="_x0000_s1026" o:spt="202" type="#_x0000_t202" style="position:absolute;left:0pt;margin-left:141pt;margin-top:717.95pt;height:7.7pt;width:241.45pt;mso-position-horizontal-relative:page;mso-position-vertical-relative:page;mso-wrap-style:none;z-index:-251657216;mso-width-relative:page;mso-height-relative:page;" filled="f" stroked="f" coordsize="21600,21600" o:gfxdata="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81Xd&#10;ndkAAAANAQAADwAAAAAAAAABACAAAAAiAAAAZHJzL2Rvd25yZXYueG1sUEsBAhQAFAAAAAgAh07i&#10;QEziTlWvAQAAcQMAAA4AAAAAAAAAAQAgAAAAKAEAAGRycy9lMm9Eb2MueG1sUEsFBgAAAAAGAAYA&#10;WQEAAEk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公众号：广东专插本服务平台 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1664335</wp:posOffset>
              </wp:positionH>
              <wp:positionV relativeFrom="page">
                <wp:posOffset>8956675</wp:posOffset>
              </wp:positionV>
              <wp:extent cx="3078480" cy="225425"/>
              <wp:effectExtent l="0" t="0" r="0" b="0"/>
              <wp:wrapNone/>
              <wp:docPr id="33" name="Shape 33"/>
              <wp:cNvGraphicFramePr/>
              <a:graphic xmlns:a="http://schemas.openxmlformats.org/drawingml/2006/main">
                <a:graphicData uri="http://schemas.microsoft.com/office/word/2010/wordprocessingShape">
                  <wps:wsp>
                    <wps:cNvSpPr txBox="1"/>
                    <wps:spPr>
                      <a:xfrm>
                        <a:off x="0" y="0"/>
                        <a:ext cx="3078480" cy="22542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33" o:spid="_x0000_s1026" o:spt="202" type="#_x0000_t202" style="position:absolute;left:0pt;margin-left:131.05pt;margin-top:705.25pt;height:17.75pt;width:242.4pt;mso-position-horizontal-relative:page;mso-position-vertical-relative:page;z-index:-251657216;mso-width-relative:page;mso-height-relative:page;" filled="f" stroked="f" coordsize="21600,21600" o:gfxdata="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kT/u2AAAAA0BAAAP&#10;AAAAAAAAAAEAIAAAACIAAABkcnMvZG93bnJldi54bWxQSwECFAAUAAAACACHTuJAazWgfqYBAABm&#10;AwAADgAAAAAAAAABACAAAAAn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1664335</wp:posOffset>
              </wp:positionH>
              <wp:positionV relativeFrom="page">
                <wp:posOffset>8956675</wp:posOffset>
              </wp:positionV>
              <wp:extent cx="3078480" cy="225425"/>
              <wp:effectExtent l="0" t="0" r="0" b="0"/>
              <wp:wrapNone/>
              <wp:docPr id="77" name="Shape 77"/>
              <wp:cNvGraphicFramePr/>
              <a:graphic xmlns:a="http://schemas.openxmlformats.org/drawingml/2006/main">
                <a:graphicData uri="http://schemas.microsoft.com/office/word/2010/wordprocessingShape">
                  <wps:wsp>
                    <wps:cNvSpPr txBox="1"/>
                    <wps:spPr>
                      <a:xfrm>
                        <a:off x="0" y="0"/>
                        <a:ext cx="3078480" cy="22542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77" o:spid="_x0000_s1026" o:spt="202" type="#_x0000_t202" style="position:absolute;left:0pt;margin-left:131.05pt;margin-top:705.25pt;height:17.75pt;width:242.4pt;mso-position-horizontal-relative:page;mso-position-vertical-relative:page;z-index:-251657216;mso-width-relative:page;mso-height-relative:page;" filled="f" stroked="f" coordsize="21600,21600" o:gfxdata="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kT/u2AAAAA0BAAAP&#10;AAAAAAAAAAEAIAAAACIAAABkcnMvZG93bnJldi54bWxQSwECFAAUAAAACACHTuJA6u24RqYBAABm&#10;AwAADgAAAAAAAAABACAAAAAn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2605D"/>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rPr>
                      <w:t>#</w:t>
                    </w:r>
                    <w:r>
                      <w:rPr>
                        <w:rFonts w:ascii="Times New Roman" w:hAnsi="Times New Roman" w:eastAsia="Times New Roman" w:cs="Times New Roman"/>
                        <w:color w:val="62605D"/>
                        <w:spacing w:val="0"/>
                        <w:w w:val="100"/>
                        <w:position w:val="0"/>
                      </w:rPr>
                      <w:fldChar w:fldCharType="end"/>
                    </w:r>
                    <w:r>
                      <w:rPr>
                        <w:rFonts w:ascii="Times New Roman" w:hAnsi="Times New Roman" w:eastAsia="Times New Roman" w:cs="Times New Roman"/>
                        <w:color w:val="62605D"/>
                        <w:spacing w:val="0"/>
                        <w:w w:val="100"/>
                        <w:position w:val="0"/>
                      </w:rPr>
                      <w:t xml:space="preserve"> —</w:t>
                    </w:r>
                  </w:p>
                  <w:p>
                    <w:pPr>
                      <w:pStyle w:val="5"/>
                      <w:keepNext w:val="0"/>
                      <w:keepLines w:val="0"/>
                      <w:widowControl w:val="0"/>
                      <w:shd w:val="clear" w:color="auto" w:fill="auto"/>
                      <w:tabs>
                        <w:tab w:val="right" w:pos="4810"/>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公众号：广东专插本服务平台</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1778635</wp:posOffset>
              </wp:positionH>
              <wp:positionV relativeFrom="page">
                <wp:posOffset>8938260</wp:posOffset>
              </wp:positionV>
              <wp:extent cx="3078480" cy="274320"/>
              <wp:effectExtent l="0" t="0" r="0" b="0"/>
              <wp:wrapNone/>
              <wp:docPr id="87" name="Shape 87"/>
              <wp:cNvGraphicFramePr/>
              <a:graphic xmlns:a="http://schemas.openxmlformats.org/drawingml/2006/main">
                <a:graphicData uri="http://schemas.microsoft.com/office/word/2010/wordprocessingShape">
                  <wps:wsp>
                    <wps:cNvSpPr txBox="1"/>
                    <wps:spPr>
                      <a:xfrm>
                        <a:off x="0" y="0"/>
                        <a:ext cx="3078480" cy="2743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2605D"/>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sz w:val="20"/>
                              <w:szCs w:val="20"/>
                            </w:rPr>
                            <w:t>#</w:t>
                          </w:r>
                          <w:r>
                            <w:rPr>
                              <w:rFonts w:ascii="Times New Roman" w:hAnsi="Times New Roman" w:eastAsia="Times New Roman" w:cs="Times New Roman"/>
                              <w:color w:val="62605D"/>
                              <w:spacing w:val="0"/>
                              <w:w w:val="100"/>
                              <w:position w:val="0"/>
                              <w:sz w:val="20"/>
                              <w:szCs w:val="20"/>
                            </w:rPr>
                            <w:fldChar w:fldCharType="end"/>
                          </w:r>
                          <w:r>
                            <w:rPr>
                              <w:rFonts w:ascii="Times New Roman" w:hAnsi="Times New Roman" w:eastAsia="Times New Roman" w:cs="Times New Roman"/>
                              <w:color w:val="62605D"/>
                              <w:spacing w:val="0"/>
                              <w:w w:val="100"/>
                              <w:position w:val="0"/>
                              <w:sz w:val="20"/>
                              <w:szCs w:val="20"/>
                            </w:rPr>
                            <w:t xml:space="preserve"> —</w:t>
                          </w:r>
                        </w:p>
                        <w:p>
                          <w:pPr>
                            <w:pStyle w:val="15"/>
                            <w:keepNext w:val="0"/>
                            <w:keepLines w:val="0"/>
                            <w:widowControl w:val="0"/>
                            <w:shd w:val="clear" w:color="auto" w:fill="auto"/>
                            <w:tabs>
                              <w:tab w:val="left" w:pos="2352"/>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87" o:spid="_x0000_s1026" o:spt="202" type="#_x0000_t202" style="position:absolute;left:0pt;margin-left:140.05pt;margin-top:703.8pt;height:21.6pt;width:242.4pt;mso-position-horizontal-relative:page;mso-position-vertical-relative:page;z-index:-251657216;mso-width-relative:page;mso-height-relative:page;" filled="f" stroked="f" coordsize="21600,21600" o:gfxdata="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g2NgAAAANAQAA&#10;DwAAAAAAAAABACAAAAAiAAAAZHJzL2Rvd25yZXYueG1sUEsBAhQAFAAAAAgAh07iQKC8i2CnAQAA&#10;ZgMAAA4AAAAAAAAAAQAgAAAAJwEAAGRycy9lMm9Eb2MueG1sUEsFBgAAAAAGAAYAWQEAAEAFAAAA&#10;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2605D"/>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sz w:val="20"/>
                        <w:szCs w:val="20"/>
                      </w:rPr>
                      <w:t>#</w:t>
                    </w:r>
                    <w:r>
                      <w:rPr>
                        <w:rFonts w:ascii="Times New Roman" w:hAnsi="Times New Roman" w:eastAsia="Times New Roman" w:cs="Times New Roman"/>
                        <w:color w:val="62605D"/>
                        <w:spacing w:val="0"/>
                        <w:w w:val="100"/>
                        <w:position w:val="0"/>
                        <w:sz w:val="20"/>
                        <w:szCs w:val="20"/>
                      </w:rPr>
                      <w:fldChar w:fldCharType="end"/>
                    </w:r>
                    <w:r>
                      <w:rPr>
                        <w:rFonts w:ascii="Times New Roman" w:hAnsi="Times New Roman" w:eastAsia="Times New Roman" w:cs="Times New Roman"/>
                        <w:color w:val="62605D"/>
                        <w:spacing w:val="0"/>
                        <w:w w:val="100"/>
                        <w:position w:val="0"/>
                        <w:sz w:val="20"/>
                        <w:szCs w:val="20"/>
                      </w:rPr>
                      <w:t xml:space="preserve"> —</w:t>
                    </w:r>
                  </w:p>
                  <w:p>
                    <w:pPr>
                      <w:pStyle w:val="15"/>
                      <w:keepNext w:val="0"/>
                      <w:keepLines w:val="0"/>
                      <w:widowControl w:val="0"/>
                      <w:shd w:val="clear" w:color="auto" w:fill="auto"/>
                      <w:tabs>
                        <w:tab w:val="left" w:pos="2352"/>
                      </w:tabs>
                      <w:bidi w:val="0"/>
                      <w:spacing w:before="0" w:after="0" w:line="240" w:lineRule="auto"/>
                      <w:ind w:left="0" w:right="0" w:firstLine="0"/>
                      <w:jc w:val="left"/>
                    </w:pPr>
                    <w:r>
                      <w:rPr>
                        <w:color w:val="000000"/>
                        <w:spacing w:val="0"/>
                        <w:w w:val="100"/>
                        <w:position w:val="0"/>
                      </w:rPr>
                      <w:t>公众号：广东专插本服务平台</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3122295</wp:posOffset>
              </wp:positionH>
              <wp:positionV relativeFrom="page">
                <wp:posOffset>8931275</wp:posOffset>
              </wp:positionV>
              <wp:extent cx="1597025" cy="286385"/>
              <wp:effectExtent l="0" t="0" r="0" b="0"/>
              <wp:wrapNone/>
              <wp:docPr id="91" name="Shape 91"/>
              <wp:cNvGraphicFramePr/>
              <a:graphic xmlns:a="http://schemas.openxmlformats.org/drawingml/2006/main">
                <a:graphicData uri="http://schemas.microsoft.com/office/word/2010/wordprocessingShape">
                  <wps:wsp>
                    <wps:cNvSpPr txBox="1"/>
                    <wps:spPr>
                      <a:xfrm>
                        <a:off x="0" y="0"/>
                        <a:ext cx="1597025" cy="28638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2605D"/>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sz w:val="20"/>
                              <w:szCs w:val="20"/>
                            </w:rPr>
                            <w:t>#</w:t>
                          </w:r>
                          <w:r>
                            <w:rPr>
                              <w:rFonts w:ascii="Times New Roman" w:hAnsi="Times New Roman" w:eastAsia="Times New Roman" w:cs="Times New Roman"/>
                              <w:color w:val="62605D"/>
                              <w:spacing w:val="0"/>
                              <w:w w:val="100"/>
                              <w:position w:val="0"/>
                              <w:sz w:val="20"/>
                              <w:szCs w:val="20"/>
                            </w:rPr>
                            <w:fldChar w:fldCharType="end"/>
                          </w:r>
                          <w:r>
                            <w:rPr>
                              <w:rFonts w:ascii="Times New Roman" w:hAnsi="Times New Roman" w:eastAsia="Times New Roman" w:cs="Times New Roman"/>
                              <w:color w:val="62605D"/>
                              <w:spacing w:val="0"/>
                              <w:w w:val="100"/>
                              <w:position w:val="0"/>
                              <w:sz w:val="20"/>
                              <w:szCs w:val="20"/>
                            </w:rPr>
                            <w:t xml:space="preserve"> —</w:t>
                          </w:r>
                        </w:p>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wrap="none" lIns="0" tIns="0" rIns="0" bIns="0">
                      <a:spAutoFit/>
                    </wps:bodyPr>
                  </wps:wsp>
                </a:graphicData>
              </a:graphic>
            </wp:anchor>
          </w:drawing>
        </mc:Choice>
        <mc:Fallback>
          <w:pict>
            <v:shape id="Shape 91" o:spid="_x0000_s1026" o:spt="202" type="#_x0000_t202" style="position:absolute;left:0pt;margin-left:245.85pt;margin-top:703.25pt;height:22.55pt;width:125.75pt;mso-position-horizontal-relative:page;mso-position-vertical-relative:page;mso-wrap-style:none;z-index:-251657216;mso-width-relative:page;mso-height-relative:page;" filled="f" stroked="f" coordsize="21600,21600" o:gfxdata="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bjC6&#10;2AAAAA0BAAAPAAAAAAAAAAEAIAAAACIAAABkcnMvZG93bnJldi54bWxQSwECFAAUAAAACACHTuJA&#10;M5issq8BAAByAwAADgAAAAAAAAABACAAAAAnAQAAZHJzL2Uyb0RvYy54bWxQSwUGAAAAAAYABgBZ&#10;AQAASA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62605D"/>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62605D"/>
                        <w:spacing w:val="0"/>
                        <w:w w:val="100"/>
                        <w:position w:val="0"/>
                        <w:sz w:val="20"/>
                        <w:szCs w:val="20"/>
                      </w:rPr>
                      <w:t>#</w:t>
                    </w:r>
                    <w:r>
                      <w:rPr>
                        <w:rFonts w:ascii="Times New Roman" w:hAnsi="Times New Roman" w:eastAsia="Times New Roman" w:cs="Times New Roman"/>
                        <w:color w:val="62605D"/>
                        <w:spacing w:val="0"/>
                        <w:w w:val="100"/>
                        <w:position w:val="0"/>
                        <w:sz w:val="20"/>
                        <w:szCs w:val="20"/>
                      </w:rPr>
                      <w:fldChar w:fldCharType="end"/>
                    </w:r>
                    <w:r>
                      <w:rPr>
                        <w:rFonts w:ascii="Times New Roman" w:hAnsi="Times New Roman" w:eastAsia="Times New Roman" w:cs="Times New Roman"/>
                        <w:color w:val="62605D"/>
                        <w:spacing w:val="0"/>
                        <w:w w:val="100"/>
                        <w:position w:val="0"/>
                        <w:sz w:val="20"/>
                        <w:szCs w:val="20"/>
                      </w:rPr>
                      <w:t xml:space="preserve"> —</w:t>
                    </w:r>
                  </w:p>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1637665</wp:posOffset>
              </wp:positionH>
              <wp:positionV relativeFrom="page">
                <wp:posOffset>9098915</wp:posOffset>
              </wp:positionV>
              <wp:extent cx="1301750" cy="100330"/>
              <wp:effectExtent l="0" t="0" r="0" b="0"/>
              <wp:wrapNone/>
              <wp:docPr id="93" name="Shape 93"/>
              <wp:cNvGraphicFramePr/>
              <a:graphic xmlns:a="http://schemas.openxmlformats.org/drawingml/2006/main">
                <a:graphicData uri="http://schemas.microsoft.com/office/word/2010/wordprocessingShape">
                  <wps:wsp>
                    <wps:cNvSpPr txBox="1"/>
                    <wps:spPr>
                      <a:xfrm>
                        <a:off x="0" y="0"/>
                        <a:ext cx="1301750" cy="1003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公众号：广东专插本服务平台</w:t>
                          </w:r>
                        </w:p>
                      </w:txbxContent>
                    </wps:txbx>
                    <wps:bodyPr wrap="none" lIns="0" tIns="0" rIns="0" bIns="0">
                      <a:spAutoFit/>
                    </wps:bodyPr>
                  </wps:wsp>
                </a:graphicData>
              </a:graphic>
            </wp:anchor>
          </w:drawing>
        </mc:Choice>
        <mc:Fallback>
          <w:pict>
            <v:shape id="Shape 93" o:spid="_x0000_s1026" o:spt="202" type="#_x0000_t202" style="position:absolute;left:0pt;margin-left:128.95pt;margin-top:716.45pt;height:7.9pt;width:102.5pt;mso-position-horizontal-relative:page;mso-position-vertical-relative:page;mso-wrap-style:none;z-index:-251657216;mso-width-relative:page;mso-height-relative:page;" filled="f" stroked="f" coordsize="21600,21600" o:gfxdata="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tsttcA&#10;AAANAQAADwAAAAAAAAABACAAAAAiAAAAZHJzL2Rvd25yZXYueG1sUEsBAhQAFAAAAAgAh07iQEDO&#10;8omuAQAAcg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公众号：广东专插本服务平台</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6Wf4BNcAAAAJAQAADwAA&#10;AAAAAAABACAAAAAiAAAAZHJzL2Rvd25yZXYueG1sUEsBAhQAFAAAAAgAh07iQOTFRk6lAQAAYwMA&#10;AA4AAAAAAAAAAQAgAAAAJgEAAGRycy9lMm9Eb2MueG1sUEsFBgAAAAAGAAYAWQEAAD0FA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1860550</wp:posOffset>
              </wp:positionH>
              <wp:positionV relativeFrom="page">
                <wp:posOffset>335915</wp:posOffset>
              </wp:positionV>
              <wp:extent cx="2877185" cy="91440"/>
              <wp:effectExtent l="0" t="0" r="0" b="0"/>
              <wp:wrapNone/>
              <wp:docPr id="97" name="Shape 97"/>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97" o:spid="_x0000_s1026" o:spt="202" type="#_x0000_t202" style="position:absolute;left:0pt;margin-left:146.5pt;margin-top:26.45pt;height:7.2pt;width:226.55pt;mso-position-horizontal-relative:page;mso-position-vertical-relative:page;z-index:-251657216;mso-width-relative:page;mso-height-relative:page;" filled="f" stroked="f" coordsize="21600,21600" o:gfxdata="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k+QwR1wAAAAkBAAAP&#10;AAAAAAAAAAEAIAAAACIAAABkcnMvZG93bnJldi54bWxQSwECFAAUAAAACACHTuJAz45ro6cBAABl&#10;AwAADgAAAAAAAAABACAAAAAmAQAAZHJzL2Uyb0RvYy54bWxQSwUGAAAAAAYABgBZAQAAPwUA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109" name="Shape 109"/>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09"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pZ/gE1wAAAAkBAAAP&#10;AAAAAAAAAAEAIAAAACIAAABkcnMvZG93bnJldi54bWxQSwECFAAUAAAACACHTuJArUd2YqcBAABn&#10;AwAADgAAAAAAAAABACAAAAAm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1848485</wp:posOffset>
              </wp:positionH>
              <wp:positionV relativeFrom="page">
                <wp:posOffset>314960</wp:posOffset>
              </wp:positionV>
              <wp:extent cx="2877185" cy="100330"/>
              <wp:effectExtent l="0" t="0" r="0" b="0"/>
              <wp:wrapNone/>
              <wp:docPr id="113" name="Shape 113"/>
              <wp:cNvGraphicFramePr/>
              <a:graphic xmlns:a="http://schemas.openxmlformats.org/drawingml/2006/main">
                <a:graphicData uri="http://schemas.microsoft.com/office/word/2010/wordprocessingShape">
                  <wps:wsp>
                    <wps:cNvSpPr txBox="1"/>
                    <wps:spPr>
                      <a:xfrm>
                        <a:off x="0" y="0"/>
                        <a:ext cx="2877185" cy="100330"/>
                      </a:xfrm>
                      <a:prstGeom prst="rect">
                        <a:avLst/>
                      </a:prstGeom>
                      <a:noFill/>
                    </wps:spPr>
                    <wps:txbx>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113" o:spid="_x0000_s1026" o:spt="202" type="#_x0000_t202" style="position:absolute;left:0pt;margin-left:145.55pt;margin-top:24.8pt;height:7.9pt;width:226.55pt;mso-position-horizontal-relative:page;mso-position-vertical-relative:page;z-index:-251657216;mso-width-relative:page;mso-height-relative:page;" filled="f" stroked="f" coordsize="21600,21600" o:gfxdata="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pAKbDVAAAACQEAAA8A&#10;AAAAAAAAAQAgAAAAIgAAAGRycy9kb3ducmV2LnhtbFBLAQIUABQAAAAIAIdO4kDzC/ImqAEAAGgD&#10;AAAOAAAAAAAAAAEAIAAAACQBAABkcnMvZTJvRG9jLnhtbFBLBQYAAAAABgAGAFkBAAA+BQA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121" name="Shape 121"/>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21"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pZ/gE1wAAAAkBAAAP&#10;AAAAAAAAAAEAIAAAACIAAABkcnMvZG93bnJldi54bWxQSwECFAAUAAAACACHTuJA41AiP6cBAABn&#10;AwAADgAAAAAAAAABACAAAAAm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123" name="Shape 123"/>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23"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Wf4BNcAAAAJAQAA&#10;DwAAAAAAAAABACAAAAAiAAAAZHJzL2Rvd25yZXYueG1sUEsBAhQAFAAAAAgAh07iQJFEeOqoAQAA&#10;ZwMAAA4AAAAAAAAAAQAgAAAAJgEAAGRycy9lMm9Eb2MueG1sUEsFBgAAAAAGAAYAWQEAAEAFAAAA&#10;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2037080</wp:posOffset>
              </wp:positionH>
              <wp:positionV relativeFrom="page">
                <wp:posOffset>326390</wp:posOffset>
              </wp:positionV>
              <wp:extent cx="2880360" cy="97790"/>
              <wp:effectExtent l="0" t="0" r="0" b="0"/>
              <wp:wrapNone/>
              <wp:docPr id="135" name="Shape 135"/>
              <wp:cNvGraphicFramePr/>
              <a:graphic xmlns:a="http://schemas.openxmlformats.org/drawingml/2006/main">
                <a:graphicData uri="http://schemas.microsoft.com/office/word/2010/wordprocessingShape">
                  <wps:wsp>
                    <wps:cNvSpPr txBox="1"/>
                    <wps:spPr>
                      <a:xfrm>
                        <a:off x="0" y="0"/>
                        <a:ext cx="2880360" cy="9779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公众号：广东专插本之家 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wrap="none" lIns="0" tIns="0" rIns="0" bIns="0">
                      <a:spAutoFit/>
                    </wps:bodyPr>
                  </wps:wsp>
                </a:graphicData>
              </a:graphic>
            </wp:anchor>
          </w:drawing>
        </mc:Choice>
        <mc:Fallback>
          <w:pict>
            <v:shape id="Shape 135" o:spid="_x0000_s1026" o:spt="202" type="#_x0000_t202" style="position:absolute;left:0pt;margin-left:160.4pt;margin-top:25.7pt;height:7.7pt;width:226.8pt;mso-position-horizontal-relative:page;mso-position-vertical-relative:page;mso-wrap-style:none;z-index:-251657216;mso-width-relative:page;mso-height-relative:page;" filled="f" stroked="f" coordsize="21600,21600" o:gfxdata="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Cif+9YA&#10;AAAJAQAADwAAAAAAAAABACAAAAAiAAAAZHJzL2Rvd25yZXYueG1sUEsBAhQAFAAAAAgAh07iQH9a&#10;GYmvAQAAcwMAAA4AAAAAAAAAAQAgAAAAJQ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rPr>
                      <w:t>公众号：广东专插本之家 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145" name="Shape 145"/>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145"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pZ/gE1wAAAAkBAAAP&#10;AAAAAAAAAAEAIAAAACIAAABkcnMvZG93bnJldi54bWxQSwECFAAUAAAACACHTuJAC6b0VqcBAABn&#10;AwAADgAAAAAAAAABACAAAAAm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2025015</wp:posOffset>
              </wp:positionH>
              <wp:positionV relativeFrom="page">
                <wp:posOffset>341630</wp:posOffset>
              </wp:positionV>
              <wp:extent cx="2880360" cy="125095"/>
              <wp:effectExtent l="0" t="0" r="0" b="0"/>
              <wp:wrapNone/>
              <wp:docPr id="149" name="Shape 149"/>
              <wp:cNvGraphicFramePr/>
              <a:graphic xmlns:a="http://schemas.openxmlformats.org/drawingml/2006/main">
                <a:graphicData uri="http://schemas.microsoft.com/office/word/2010/wordprocessingShape">
                  <wps:wsp>
                    <wps:cNvSpPr txBox="1"/>
                    <wps:spPr>
                      <a:xfrm>
                        <a:off x="0" y="0"/>
                        <a:ext cx="2880360" cy="125095"/>
                      </a:xfrm>
                      <a:prstGeom prst="rect">
                        <a:avLst/>
                      </a:prstGeom>
                      <a:noFill/>
                    </wps:spPr>
                    <wps:txbx>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公众号：广东专插木之家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149" o:spid="_x0000_s1026" o:spt="202" type="#_x0000_t202" style="position:absolute;left:0pt;margin-left:159.45pt;margin-top:26.9pt;height:9.85pt;width:226.8pt;mso-position-horizontal-relative:page;mso-position-vertical-relative:page;z-index:-251657216;mso-width-relative:page;mso-height-relative:page;" filled="f" stroked="f" coordsize="21600,21600" o:gfxdata="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ZpBso1wAAAAkBAAAP&#10;AAAAAAAAAAEAIAAAACIAAABkcnMvZG93bnJldi54bWxQSwECFAAUAAAACACHTuJADmilHqcBAABo&#10;AwAADgAAAAAAAAABACAAAAAmAQAAZHJzL2Uyb0RvYy54bWxQSwUGAAAAAAYABgBZAQAAPwUA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公众号：广东专插木之家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1845310</wp:posOffset>
              </wp:positionH>
              <wp:positionV relativeFrom="page">
                <wp:posOffset>328930</wp:posOffset>
              </wp:positionV>
              <wp:extent cx="287718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2877185" cy="100330"/>
                      </a:xfrm>
                      <a:prstGeom prst="rect">
                        <a:avLst/>
                      </a:prstGeom>
                      <a:noFill/>
                    </wps:spPr>
                    <wps:txbx>
                      <w:txbxContent>
                        <w:p>
                          <w:pPr>
                            <w:pStyle w:val="15"/>
                            <w:keepNext w:val="0"/>
                            <w:keepLines w:val="0"/>
                            <w:widowControl w:val="0"/>
                            <w:shd w:val="clear" w:color="auto" w:fill="auto"/>
                            <w:tabs>
                              <w:tab w:val="left" w:pos="2016"/>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15" o:spid="_x0000_s1026" o:spt="202" type="#_x0000_t202" style="position:absolute;left:0pt;margin-left:145.3pt;margin-top:25.9pt;height:7.9pt;width:226.55pt;mso-position-horizontal-relative:page;mso-position-vertical-relative:page;z-index:-251657216;mso-width-relative:page;mso-height-relative:page;" filled="f" stroked="f" coordsize="21600,21600" o:gfxdata="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CSXmNYAAAAJAQAADwAA&#10;AAAAAAABACAAAAAiAAAAZHJzL2Rvd25yZXYueG1sUEsBAhQAFAAAAAgAh07iQN/DurqmAQAAZgMA&#10;AA4AAAAAAAAAAQAgAAAAJQEAAGRycy9lMm9Eb2MueG1sUEsFBgAAAAAGAAYAWQEAAD0FAA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016"/>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21"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pZ/gE1wAAAAkBAAAP&#10;AAAAAAAAAAEAIAAAACIAAABkcnMvZG93bnJldi54bWxQSwECFAAUAAAACACHTuJAC0LvZqcBAABl&#10;AwAADgAAAAAAAAABACAAAAAm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1845310</wp:posOffset>
              </wp:positionH>
              <wp:positionV relativeFrom="page">
                <wp:posOffset>328930</wp:posOffset>
              </wp:positionV>
              <wp:extent cx="2877185" cy="100330"/>
              <wp:effectExtent l="0" t="0" r="0" b="0"/>
              <wp:wrapNone/>
              <wp:docPr id="25" name="Shape 25"/>
              <wp:cNvGraphicFramePr/>
              <a:graphic xmlns:a="http://schemas.openxmlformats.org/drawingml/2006/main">
                <a:graphicData uri="http://schemas.microsoft.com/office/word/2010/wordprocessingShape">
                  <wps:wsp>
                    <wps:cNvSpPr txBox="1"/>
                    <wps:spPr>
                      <a:xfrm>
                        <a:off x="0" y="0"/>
                        <a:ext cx="2877185" cy="100330"/>
                      </a:xfrm>
                      <a:prstGeom prst="rect">
                        <a:avLst/>
                      </a:prstGeom>
                      <a:noFill/>
                    </wps:spPr>
                    <wps:txbx>
                      <w:txbxContent>
                        <w:p>
                          <w:pPr>
                            <w:pStyle w:val="15"/>
                            <w:keepNext w:val="0"/>
                            <w:keepLines w:val="0"/>
                            <w:widowControl w:val="0"/>
                            <w:shd w:val="clear" w:color="auto" w:fill="auto"/>
                            <w:tabs>
                              <w:tab w:val="left" w:pos="2016"/>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25" o:spid="_x0000_s1026" o:spt="202" type="#_x0000_t202" style="position:absolute;left:0pt;margin-left:145.3pt;margin-top:25.9pt;height:7.9pt;width:226.55pt;mso-position-horizontal-relative:page;mso-position-vertical-relative:page;z-index:-251657216;mso-width-relative:page;mso-height-relative:page;" filled="f" stroked="f" coordsize="21600,21600" o:gfxdata="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wkl5jWAAAACQEAAA8A&#10;AAAAAAAAAQAgAAAAIgAAAGRycy9kb3ducmV2LnhtbFBLAQIUABQAAAAIAIdO4kANpdNUpwEAAGYD&#10;AAAOAAAAAAAAAAEAIAAAACUBAABkcnMvZTJvRG9jLnhtbFBLBQYAAAAABgAGAFkBAAA+BQA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016"/>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31" name="Shape 31"/>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31"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pZ/gE1wAAAAkBAAAP&#10;AAAAAAAAAAEAIAAAACIAAABkcnMvZG93bnJldi54bWxQSwECFAAUAAAACACHTuJA9RcSRKcBAABl&#10;AwAADgAAAAAAAAABACAAAAAm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65" name="Shape 65"/>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65"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pZ/gE1wAAAAkBAAAP&#10;AAAAAAAAAAEAIAAAACIAAABkcnMvZG93bnJldi54bWxQSwECFAAUAAAACACHTuJAqQf1pqcBAABl&#10;AwAADgAAAAAAAAABACAAAAAmAQAAZHJzL2Uyb0RvYy54bWxQSwUGAAAAAAYABgBZAQAAPwU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1765300</wp:posOffset>
              </wp:positionH>
              <wp:positionV relativeFrom="page">
                <wp:posOffset>263525</wp:posOffset>
              </wp:positionV>
              <wp:extent cx="2877185" cy="91440"/>
              <wp:effectExtent l="0" t="0" r="0" b="0"/>
              <wp:wrapNone/>
              <wp:docPr id="75" name="Shape 75"/>
              <wp:cNvGraphicFramePr/>
              <a:graphic xmlns:a="http://schemas.openxmlformats.org/drawingml/2006/main">
                <a:graphicData uri="http://schemas.microsoft.com/office/word/2010/wordprocessingShape">
                  <wps:wsp>
                    <wps:cNvSpPr txBox="1"/>
                    <wps:spPr>
                      <a:xfrm>
                        <a:off x="0" y="0"/>
                        <a:ext cx="2877185" cy="91440"/>
                      </a:xfrm>
                      <a:prstGeom prst="rect">
                        <a:avLst/>
                      </a:prstGeom>
                      <a:noFill/>
                    </wps:spPr>
                    <wps:txbx>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wps:txbx>
                    <wps:bodyPr lIns="0" tIns="0" rIns="0" bIns="0">
                      <a:spAutoFit/>
                    </wps:bodyPr>
                  </wps:wsp>
                </a:graphicData>
              </a:graphic>
            </wp:anchor>
          </w:drawing>
        </mc:Choice>
        <mc:Fallback>
          <w:pict>
            <v:shape id="Shape 75" o:spid="_x0000_s1026" o:spt="202" type="#_x0000_t202" style="position:absolute;left:0pt;margin-left:139pt;margin-top:20.75pt;height:7.2pt;width:226.55pt;mso-position-horizontal-relative:page;mso-position-vertical-relative:page;z-index:-251657216;mso-width-relative:page;mso-height-relative:page;" filled="f" stroked="f" coordsize="21600,21600" o:gfxdata="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ln+ATXAAAACQEAAA8A&#10;AAAAAAAAAQAgAAAAIgAAAGRycy9kb3ducmV2LnhtbFBLAQIUABQAAAAIAIdO4kBXUgiEpgEAAGUD&#10;AAAOAAAAAAAAAAEAIAAAACYBAABkcnMvZTJvRG9jLnhtbFBLBQYAAAAABgAGAFkBAAA+BQAAAAA=&#10;">
              <v:fill on="f" focussize="0,0"/>
              <v:stroke on="f"/>
              <v:imagedata o:title=""/>
              <o:lock v:ext="edit" aspectratio="f"/>
              <v:textbox inset="0mm,0mm,0mm,0mm" style="mso-fit-shape-to-text:t;">
                <w:txbxContent>
                  <w:p>
                    <w:pPr>
                      <w:pStyle w:val="5"/>
                      <w:keepNext w:val="0"/>
                      <w:keepLines w:val="0"/>
                      <w:widowControl w:val="0"/>
                      <w:shd w:val="clear" w:color="auto" w:fill="auto"/>
                      <w:tabs>
                        <w:tab w:val="right" w:pos="4512"/>
                      </w:tabs>
                      <w:bidi w:val="0"/>
                      <w:spacing w:before="0" w:after="0" w:line="240" w:lineRule="auto"/>
                      <w:ind w:left="0" w:right="0" w:firstLine="0"/>
                      <w:jc w:val="left"/>
                      <w:rPr>
                        <w:sz w:val="15"/>
                        <w:szCs w:val="15"/>
                      </w:rPr>
                    </w:pPr>
                    <w:r>
                      <w:rPr>
                        <w:rFonts w:ascii="宋体" w:hAnsi="宋体" w:eastAsia="宋体" w:cs="宋体"/>
                        <w:color w:val="000000"/>
                        <w:spacing w:val="0"/>
                        <w:w w:val="100"/>
                        <w:position w:val="0"/>
                        <w:sz w:val="15"/>
                        <w:szCs w:val="15"/>
                      </w:rPr>
                      <w:t>公众号：广东专插本之家</w:t>
                    </w:r>
                    <w:r>
                      <w:rPr>
                        <w:rFonts w:ascii="宋体" w:hAnsi="宋体" w:eastAsia="宋体" w:cs="宋体"/>
                        <w:color w:val="000000"/>
                        <w:spacing w:val="0"/>
                        <w:w w:val="100"/>
                        <w:position w:val="0"/>
                        <w:sz w:val="15"/>
                        <w:szCs w:val="15"/>
                      </w:rPr>
                      <w:tab/>
                    </w:r>
                    <w:r>
                      <w:rPr>
                        <w:rFonts w:ascii="宋体" w:hAnsi="宋体" w:eastAsia="宋体" w:cs="宋体"/>
                        <w:color w:val="000000"/>
                        <w:spacing w:val="0"/>
                        <w:w w:val="100"/>
                        <w:position w:val="0"/>
                        <w:sz w:val="15"/>
                        <w:szCs w:val="15"/>
                      </w:rPr>
                      <w:t>联系微信号：</w:t>
                    </w:r>
                    <w:r>
                      <w:rPr>
                        <w:rFonts w:ascii="Times New Roman" w:hAnsi="Times New Roman" w:eastAsia="Times New Roman" w:cs="Times New Roman"/>
                        <w:color w:val="000000"/>
                        <w:spacing w:val="0"/>
                        <w:w w:val="100"/>
                        <w:position w:val="0"/>
                        <w:sz w:val="16"/>
                        <w:szCs w:val="16"/>
                      </w:rPr>
                      <w:t>18933926066</w:t>
                    </w:r>
                    <w:r>
                      <w:rPr>
                        <w:rFonts w:ascii="宋体" w:hAnsi="宋体" w:eastAsia="宋体" w:cs="宋体"/>
                        <w:color w:val="000000"/>
                        <w:spacing w:val="0"/>
                        <w:w w:val="100"/>
                        <w:position w:val="0"/>
                        <w:sz w:val="15"/>
                        <w:szCs w:val="15"/>
                      </w:rPr>
                      <w:t>曹老师</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1848485</wp:posOffset>
              </wp:positionH>
              <wp:positionV relativeFrom="page">
                <wp:posOffset>314960</wp:posOffset>
              </wp:positionV>
              <wp:extent cx="2877185" cy="100330"/>
              <wp:effectExtent l="0" t="0" r="0" b="0"/>
              <wp:wrapNone/>
              <wp:docPr id="85" name="Shape 85"/>
              <wp:cNvGraphicFramePr/>
              <a:graphic xmlns:a="http://schemas.openxmlformats.org/drawingml/2006/main">
                <a:graphicData uri="http://schemas.microsoft.com/office/word/2010/wordprocessingShape">
                  <wps:wsp>
                    <wps:cNvSpPr txBox="1"/>
                    <wps:spPr>
                      <a:xfrm>
                        <a:off x="0" y="0"/>
                        <a:ext cx="2877185" cy="100330"/>
                      </a:xfrm>
                      <a:prstGeom prst="rect">
                        <a:avLst/>
                      </a:prstGeom>
                      <a:noFill/>
                    </wps:spPr>
                    <wps:txbx>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85" o:spid="_x0000_s1026" o:spt="202" type="#_x0000_t202" style="position:absolute;left:0pt;margin-left:145.55pt;margin-top:24.8pt;height:7.9pt;width:226.55pt;mso-position-horizontal-relative:page;mso-position-vertical-relative:page;z-index:-251657216;mso-width-relative:page;mso-height-relative:page;" filled="f" stroked="f" coordsize="21600,21600" o:gfxdata="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aQCmw1QAAAAkBAAAPAAAA&#10;AAAAAAEAIAAAACIAAABkcnMvZG93bnJldi54bWxQSwECFAAUAAAACACHTuJAIvk3XKYBAABmAwAA&#10;DgAAAAAAAAABACAAAAAkAQAAZHJzL2Uyb0RvYy54bWxQSwUGAAAAAAYABgBZAQAAPAUA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05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1826895</wp:posOffset>
              </wp:positionH>
              <wp:positionV relativeFrom="page">
                <wp:posOffset>320675</wp:posOffset>
              </wp:positionV>
              <wp:extent cx="2874010" cy="113030"/>
              <wp:effectExtent l="0" t="0" r="0" b="0"/>
              <wp:wrapNone/>
              <wp:docPr id="89" name="Shape 89"/>
              <wp:cNvGraphicFramePr/>
              <a:graphic xmlns:a="http://schemas.openxmlformats.org/drawingml/2006/main">
                <a:graphicData uri="http://schemas.microsoft.com/office/word/2010/wordprocessingShape">
                  <wps:wsp>
                    <wps:cNvSpPr txBox="1"/>
                    <wps:spPr>
                      <a:xfrm>
                        <a:off x="0" y="0"/>
                        <a:ext cx="2874010" cy="113030"/>
                      </a:xfrm>
                      <a:prstGeom prst="rect">
                        <a:avLst/>
                      </a:prstGeom>
                      <a:noFill/>
                    </wps:spPr>
                    <wps:txbx>
                      <w:txbxContent>
                        <w:p>
                          <w:pPr>
                            <w:pStyle w:val="15"/>
                            <w:keepNext w:val="0"/>
                            <w:keepLines w:val="0"/>
                            <w:widowControl w:val="0"/>
                            <w:shd w:val="clear" w:color="auto" w:fill="auto"/>
                            <w:tabs>
                              <w:tab w:val="left" w:pos="204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wps:txbx>
                    <wps:bodyPr lIns="0" tIns="0" rIns="0" bIns="0">
                      <a:spAutoFit/>
                    </wps:bodyPr>
                  </wps:wsp>
                </a:graphicData>
              </a:graphic>
            </wp:anchor>
          </w:drawing>
        </mc:Choice>
        <mc:Fallback>
          <w:pict>
            <v:shape id="Shape 89" o:spid="_x0000_s1026" o:spt="202" type="#_x0000_t202" style="position:absolute;left:0pt;margin-left:143.85pt;margin-top:25.25pt;height:8.9pt;width:226.3pt;mso-position-horizontal-relative:page;mso-position-vertical-relative:page;z-index:-251657216;mso-width-relative:page;mso-height-relative:page;" filled="f" stroked="f" coordsize="21600,21600" o:gfxdata="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HpjG3WAAAACQEAAA8A&#10;AAAAAAAAAQAgAAAAIgAAAGRycy9kb3ducmV2LnhtbFBLAQIUABQAAAAIAIdO4kChcW1QpwEAAGYD&#10;AAAOAAAAAAAAAAEAIAAAACUBAABkcnMvZTJvRG9jLnhtbFBLBQYAAAAABgAGAFkBAAA+BQAAAAA=&#10;">
              <v:fill on="f" focussize="0,0"/>
              <v:stroke on="f"/>
              <v:imagedata o:title=""/>
              <o:lock v:ext="edit" aspectratio="f"/>
              <v:textbox inset="0mm,0mm,0mm,0mm" style="mso-fit-shape-to-text:t;">
                <w:txbxContent>
                  <w:p>
                    <w:pPr>
                      <w:pStyle w:val="15"/>
                      <w:keepNext w:val="0"/>
                      <w:keepLines w:val="0"/>
                      <w:widowControl w:val="0"/>
                      <w:shd w:val="clear" w:color="auto" w:fill="auto"/>
                      <w:tabs>
                        <w:tab w:val="left" w:pos="2040"/>
                      </w:tabs>
                      <w:bidi w:val="0"/>
                      <w:spacing w:before="0" w:after="0" w:line="240" w:lineRule="auto"/>
                      <w:ind w:left="0" w:right="0" w:firstLine="0"/>
                      <w:jc w:val="left"/>
                    </w:pPr>
                    <w:r>
                      <w:rPr>
                        <w:color w:val="000000"/>
                        <w:spacing w:val="0"/>
                        <w:w w:val="100"/>
                        <w:position w:val="0"/>
                      </w:rPr>
                      <w:t>公众号：广东专插本之家</w:t>
                    </w:r>
                    <w:r>
                      <w:rPr>
                        <w:color w:val="000000"/>
                        <w:spacing w:val="0"/>
                        <w:w w:val="100"/>
                        <w:position w:val="0"/>
                      </w:rPr>
                      <w:tab/>
                    </w:r>
                    <w:r>
                      <w:rPr>
                        <w:color w:val="000000"/>
                        <w:spacing w:val="0"/>
                        <w:w w:val="100"/>
                        <w:position w:val="0"/>
                      </w:rPr>
                      <w:t>联系微信号：</w:t>
                    </w:r>
                    <w:r>
                      <w:rPr>
                        <w:rFonts w:ascii="Times New Roman" w:hAnsi="Times New Roman" w:eastAsia="Times New Roman" w:cs="Times New Roman"/>
                        <w:color w:val="000000"/>
                        <w:spacing w:val="0"/>
                        <w:w w:val="100"/>
                        <w:position w:val="0"/>
                        <w:sz w:val="16"/>
                        <w:szCs w:val="16"/>
                      </w:rPr>
                      <w:t>18933926066</w:t>
                    </w:r>
                    <w:r>
                      <w:rPr>
                        <w:color w:val="000000"/>
                        <w:spacing w:val="0"/>
                        <w:w w:val="100"/>
                        <w:position w:val="0"/>
                      </w:rPr>
                      <w:t>曹老师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
    <w:nsid w:val="8461FADE"/>
    <w:multiLevelType w:val="singleLevel"/>
    <w:tmpl w:val="8461FADE"/>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3">
    <w:nsid w:val="9288B902"/>
    <w:multiLevelType w:val="singleLevel"/>
    <w:tmpl w:val="9288B902"/>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4">
    <w:nsid w:val="9C8AC8EF"/>
    <w:multiLevelType w:val="singleLevel"/>
    <w:tmpl w:val="9C8AC8EF"/>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5">
    <w:nsid w:val="B0F1ACD9"/>
    <w:multiLevelType w:val="singleLevel"/>
    <w:tmpl w:val="B0F1ACD9"/>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6">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7">
    <w:nsid w:val="BE923771"/>
    <w:multiLevelType w:val="singleLevel"/>
    <w:tmpl w:val="BE923771"/>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8">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9">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0">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1">
    <w:nsid w:val="D7F9FE59"/>
    <w:multiLevelType w:val="singleLevel"/>
    <w:tmpl w:val="D7F9FE59"/>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2">
    <w:nsid w:val="DCBA6B53"/>
    <w:multiLevelType w:val="singleLevel"/>
    <w:tmpl w:val="DCBA6B53"/>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3">
    <w:nsid w:val="F4B5D9F5"/>
    <w:multiLevelType w:val="singleLevel"/>
    <w:tmpl w:val="F4B5D9F5"/>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4">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5">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6">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7">
    <w:nsid w:val="0E640482"/>
    <w:multiLevelType w:val="singleLevel"/>
    <w:tmpl w:val="0E640482"/>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8">
    <w:nsid w:val="2470EC97"/>
    <w:multiLevelType w:val="singleLevel"/>
    <w:tmpl w:val="2470EC97"/>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19">
    <w:nsid w:val="25B654F3"/>
    <w:multiLevelType w:val="singleLevel"/>
    <w:tmpl w:val="25B654F3"/>
    <w:lvl w:ilvl="0" w:tentative="0">
      <w:start w:val="12"/>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0">
    <w:nsid w:val="2A8F537B"/>
    <w:multiLevelType w:val="singleLevel"/>
    <w:tmpl w:val="2A8F537B"/>
    <w:lvl w:ilvl="0" w:tentative="0">
      <w:start w:val="4"/>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1">
    <w:nsid w:val="39A0D9AC"/>
    <w:multiLevelType w:val="singleLevel"/>
    <w:tmpl w:val="39A0D9AC"/>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2">
    <w:nsid w:val="46A08BB8"/>
    <w:multiLevelType w:val="singleLevel"/>
    <w:tmpl w:val="46A08BB8"/>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3">
    <w:nsid w:val="4C1BAE26"/>
    <w:multiLevelType w:val="singleLevel"/>
    <w:tmpl w:val="4C1BAE26"/>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4">
    <w:nsid w:val="4D4DC07F"/>
    <w:multiLevelType w:val="singleLevel"/>
    <w:tmpl w:val="4D4DC07F"/>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5">
    <w:nsid w:val="58765686"/>
    <w:multiLevelType w:val="singleLevel"/>
    <w:tmpl w:val="58765686"/>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6">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7">
    <w:nsid w:val="5A241D34"/>
    <w:multiLevelType w:val="singleLevel"/>
    <w:tmpl w:val="5A241D34"/>
    <w:lvl w:ilvl="0" w:tentative="0">
      <w:start w:val="8"/>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8">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29">
    <w:nsid w:val="629F7852"/>
    <w:multiLevelType w:val="singleLevel"/>
    <w:tmpl w:val="629F7852"/>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30">
    <w:nsid w:val="72183CF9"/>
    <w:multiLevelType w:val="singleLevel"/>
    <w:tmpl w:val="72183CF9"/>
    <w:lvl w:ilvl="0" w:tentative="0">
      <w:start w:val="2"/>
      <w:numFmt w:val="ideographDigital"/>
      <w:lvlText w:val="(%1)"/>
      <w:lvlJc w:val="left"/>
      <w:rPr>
        <w:rFonts w:ascii="宋体" w:hAnsi="宋体" w:eastAsia="宋体" w:cs="宋体"/>
        <w:b w:val="0"/>
        <w:bCs w:val="0"/>
        <w:i w:val="0"/>
        <w:iCs w:val="0"/>
        <w:smallCaps w:val="0"/>
        <w:strike w:val="0"/>
        <w:color w:val="62605D"/>
        <w:spacing w:val="0"/>
        <w:w w:val="100"/>
        <w:position w:val="0"/>
        <w:sz w:val="20"/>
        <w:szCs w:val="20"/>
        <w:u w:val="none"/>
        <w:shd w:val="clear" w:color="auto" w:fill="auto"/>
        <w:lang w:val="zh-TW" w:eastAsia="zh-TW" w:bidi="zh-TW"/>
      </w:rPr>
    </w:lvl>
  </w:abstractNum>
  <w:abstractNum w:abstractNumId="31">
    <w:nsid w:val="77ECEA79"/>
    <w:multiLevelType w:val="singleLevel"/>
    <w:tmpl w:val="77ECEA79"/>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32">
    <w:nsid w:val="7C246926"/>
    <w:multiLevelType w:val="singleLevel"/>
    <w:tmpl w:val="7C246926"/>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abstractNum w:abstractNumId="33">
    <w:nsid w:val="7DEC2089"/>
    <w:multiLevelType w:val="singleLevel"/>
    <w:tmpl w:val="7DEC2089"/>
    <w:lvl w:ilvl="0" w:tentative="0">
      <w:start w:val="1"/>
      <w:numFmt w:val="decimal"/>
      <w:lvlText w:val="%1-"/>
      <w:lvlJc w:val="left"/>
      <w:rPr>
        <w:rFonts w:ascii="Times New Roman" w:hAnsi="Times New Roman" w:eastAsia="Times New Roman" w:cs="Times New Roman"/>
        <w:b w:val="0"/>
        <w:bCs w:val="0"/>
        <w:i w:val="0"/>
        <w:iCs w:val="0"/>
        <w:smallCaps w:val="0"/>
        <w:strike w:val="0"/>
        <w:color w:val="62605D"/>
        <w:spacing w:val="0"/>
        <w:w w:val="100"/>
        <w:position w:val="0"/>
        <w:sz w:val="20"/>
        <w:szCs w:val="20"/>
        <w:u w:val="none"/>
        <w:shd w:val="clear" w:color="auto" w:fill="auto"/>
        <w:lang w:val="en-US" w:eastAsia="en-US" w:bidi="en-US"/>
      </w:rPr>
    </w:lvl>
  </w:abstractNum>
  <w:num w:numId="1">
    <w:abstractNumId w:val="14"/>
  </w:num>
  <w:num w:numId="2">
    <w:abstractNumId w:val="10"/>
  </w:num>
  <w:num w:numId="3">
    <w:abstractNumId w:val="26"/>
  </w:num>
  <w:num w:numId="4">
    <w:abstractNumId w:val="8"/>
  </w:num>
  <w:num w:numId="5">
    <w:abstractNumId w:val="6"/>
  </w:num>
  <w:num w:numId="6">
    <w:abstractNumId w:val="16"/>
  </w:num>
  <w:num w:numId="7">
    <w:abstractNumId w:val="19"/>
  </w:num>
  <w:num w:numId="8">
    <w:abstractNumId w:val="30"/>
  </w:num>
  <w:num w:numId="9">
    <w:abstractNumId w:val="15"/>
  </w:num>
  <w:num w:numId="10">
    <w:abstractNumId w:val="2"/>
  </w:num>
  <w:num w:numId="11">
    <w:abstractNumId w:val="20"/>
  </w:num>
  <w:num w:numId="12">
    <w:abstractNumId w:val="27"/>
  </w:num>
  <w:num w:numId="13">
    <w:abstractNumId w:val="9"/>
  </w:num>
  <w:num w:numId="14">
    <w:abstractNumId w:val="24"/>
  </w:num>
  <w:num w:numId="15">
    <w:abstractNumId w:val="13"/>
  </w:num>
  <w:num w:numId="16">
    <w:abstractNumId w:val="18"/>
  </w:num>
  <w:num w:numId="17">
    <w:abstractNumId w:val="12"/>
  </w:num>
  <w:num w:numId="18">
    <w:abstractNumId w:val="11"/>
  </w:num>
  <w:num w:numId="19">
    <w:abstractNumId w:val="4"/>
  </w:num>
  <w:num w:numId="20">
    <w:abstractNumId w:val="23"/>
  </w:num>
  <w:num w:numId="21">
    <w:abstractNumId w:val="28"/>
  </w:num>
  <w:num w:numId="22">
    <w:abstractNumId w:val="17"/>
  </w:num>
  <w:num w:numId="23">
    <w:abstractNumId w:val="22"/>
  </w:num>
  <w:num w:numId="24">
    <w:abstractNumId w:val="5"/>
  </w:num>
  <w:num w:numId="25">
    <w:abstractNumId w:val="32"/>
  </w:num>
  <w:num w:numId="26">
    <w:abstractNumId w:val="31"/>
  </w:num>
  <w:num w:numId="27">
    <w:abstractNumId w:val="7"/>
  </w:num>
  <w:num w:numId="28">
    <w:abstractNumId w:val="29"/>
  </w:num>
  <w:num w:numId="29">
    <w:abstractNumId w:val="3"/>
  </w:num>
  <w:num w:numId="30">
    <w:abstractNumId w:val="21"/>
  </w:num>
  <w:num w:numId="31">
    <w:abstractNumId w:val="1"/>
  </w:num>
  <w:num w:numId="32">
    <w:abstractNumId w:val="25"/>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E46AD2"/>
    <w:rsid w:val="4D5C064A"/>
    <w:rsid w:val="71812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er or footer|2_"/>
    <w:basedOn w:val="3"/>
    <w:link w:val="5"/>
    <w:uiPriority w:val="0"/>
    <w:rPr>
      <w:sz w:val="20"/>
      <w:szCs w:val="20"/>
      <w:u w:val="none"/>
      <w:shd w:val="clear" w:color="auto" w:fill="auto"/>
      <w:lang w:val="zh-TW" w:eastAsia="zh-TW" w:bidi="zh-TW"/>
    </w:rPr>
  </w:style>
  <w:style w:type="paragraph" w:customStyle="1" w:styleId="5">
    <w:name w:val="Header or footer|2"/>
    <w:basedOn w:val="1"/>
    <w:link w:val="4"/>
    <w:uiPriority w:val="0"/>
    <w:pPr>
      <w:widowControl w:val="0"/>
      <w:shd w:val="clear" w:color="auto" w:fill="auto"/>
    </w:pPr>
    <w:rPr>
      <w:sz w:val="20"/>
      <w:szCs w:val="20"/>
      <w:u w:val="none"/>
      <w:shd w:val="clear" w:color="auto" w:fill="auto"/>
      <w:lang w:val="zh-TW" w:eastAsia="zh-TW" w:bidi="zh-TW"/>
    </w:rPr>
  </w:style>
  <w:style w:type="character" w:customStyle="1" w:styleId="6">
    <w:name w:val="Body text|2_"/>
    <w:basedOn w:val="3"/>
    <w:link w:val="7"/>
    <w:qFormat/>
    <w:uiPriority w:val="0"/>
    <w:rPr>
      <w:rFonts w:ascii="宋体" w:hAnsi="宋体" w:eastAsia="宋体" w:cs="宋体"/>
      <w:color w:val="62605D"/>
      <w:sz w:val="16"/>
      <w:szCs w:val="16"/>
      <w:u w:val="none"/>
      <w:shd w:val="clear" w:color="auto" w:fill="auto"/>
      <w:lang w:val="zh-TW" w:eastAsia="zh-TW" w:bidi="zh-TW"/>
    </w:rPr>
  </w:style>
  <w:style w:type="paragraph" w:customStyle="1" w:styleId="7">
    <w:name w:val="Body text|2"/>
    <w:basedOn w:val="1"/>
    <w:link w:val="6"/>
    <w:uiPriority w:val="0"/>
    <w:pPr>
      <w:widowControl w:val="0"/>
      <w:shd w:val="clear" w:color="auto" w:fill="auto"/>
    </w:pPr>
    <w:rPr>
      <w:rFonts w:ascii="宋体" w:hAnsi="宋体" w:eastAsia="宋体" w:cs="宋体"/>
      <w:color w:val="62605D"/>
      <w:sz w:val="16"/>
      <w:szCs w:val="16"/>
      <w:u w:val="none"/>
      <w:shd w:val="clear" w:color="auto" w:fill="auto"/>
      <w:lang w:val="zh-TW" w:eastAsia="zh-TW" w:bidi="zh-TW"/>
    </w:rPr>
  </w:style>
  <w:style w:type="character" w:customStyle="1" w:styleId="8">
    <w:name w:val="Heading #1|1_"/>
    <w:basedOn w:val="3"/>
    <w:link w:val="9"/>
    <w:uiPriority w:val="0"/>
    <w:rPr>
      <w:rFonts w:ascii="宋体" w:hAnsi="宋体" w:eastAsia="宋体" w:cs="宋体"/>
      <w:color w:val="62605D"/>
      <w:sz w:val="34"/>
      <w:szCs w:val="34"/>
      <w:u w:val="none"/>
      <w:shd w:val="clear" w:color="auto" w:fill="auto"/>
      <w:lang w:val="zh-TW" w:eastAsia="zh-TW" w:bidi="zh-TW"/>
    </w:rPr>
  </w:style>
  <w:style w:type="paragraph" w:customStyle="1" w:styleId="9">
    <w:name w:val="Heading #1|1"/>
    <w:basedOn w:val="1"/>
    <w:link w:val="8"/>
    <w:uiPriority w:val="0"/>
    <w:pPr>
      <w:widowControl w:val="0"/>
      <w:shd w:val="clear" w:color="auto" w:fill="auto"/>
      <w:spacing w:after="1020"/>
      <w:jc w:val="center"/>
      <w:outlineLvl w:val="0"/>
    </w:pPr>
    <w:rPr>
      <w:rFonts w:ascii="宋体" w:hAnsi="宋体" w:eastAsia="宋体" w:cs="宋体"/>
      <w:color w:val="62605D"/>
      <w:sz w:val="34"/>
      <w:szCs w:val="34"/>
      <w:u w:val="none"/>
      <w:shd w:val="clear" w:color="auto" w:fill="auto"/>
      <w:lang w:val="zh-TW" w:eastAsia="zh-TW" w:bidi="zh-TW"/>
    </w:rPr>
  </w:style>
  <w:style w:type="character" w:customStyle="1" w:styleId="10">
    <w:name w:val="Heading #2|1_"/>
    <w:basedOn w:val="3"/>
    <w:link w:val="11"/>
    <w:uiPriority w:val="0"/>
    <w:rPr>
      <w:rFonts w:ascii="宋体" w:hAnsi="宋体" w:eastAsia="宋体" w:cs="宋体"/>
      <w:color w:val="62605D"/>
      <w:sz w:val="28"/>
      <w:szCs w:val="28"/>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260"/>
      <w:jc w:val="center"/>
      <w:outlineLvl w:val="1"/>
    </w:pPr>
    <w:rPr>
      <w:rFonts w:ascii="宋体" w:hAnsi="宋体" w:eastAsia="宋体" w:cs="宋体"/>
      <w:color w:val="62605D"/>
      <w:sz w:val="28"/>
      <w:szCs w:val="28"/>
      <w:u w:val="none"/>
      <w:shd w:val="clear" w:color="auto" w:fill="auto"/>
      <w:lang w:val="zh-TW" w:eastAsia="zh-TW" w:bidi="zh-TW"/>
    </w:rPr>
  </w:style>
  <w:style w:type="character" w:customStyle="1" w:styleId="12">
    <w:name w:val="Body text|1_"/>
    <w:basedOn w:val="3"/>
    <w:link w:val="13"/>
    <w:uiPriority w:val="0"/>
    <w:rPr>
      <w:rFonts w:ascii="宋体" w:hAnsi="宋体" w:eastAsia="宋体" w:cs="宋体"/>
      <w:color w:val="62605D"/>
      <w:sz w:val="20"/>
      <w:szCs w:val="20"/>
      <w:u w:val="none"/>
      <w:shd w:val="clear" w:color="auto" w:fill="auto"/>
      <w:lang w:val="zh-TW" w:eastAsia="zh-TW" w:bidi="zh-TW"/>
    </w:rPr>
  </w:style>
  <w:style w:type="paragraph" w:customStyle="1" w:styleId="13">
    <w:name w:val="Body text|1"/>
    <w:basedOn w:val="1"/>
    <w:link w:val="12"/>
    <w:uiPriority w:val="0"/>
    <w:pPr>
      <w:widowControl w:val="0"/>
      <w:shd w:val="clear" w:color="auto" w:fill="auto"/>
      <w:spacing w:line="314" w:lineRule="auto"/>
      <w:ind w:firstLine="400"/>
    </w:pPr>
    <w:rPr>
      <w:rFonts w:ascii="宋体" w:hAnsi="宋体" w:eastAsia="宋体" w:cs="宋体"/>
      <w:color w:val="62605D"/>
      <w:sz w:val="20"/>
      <w:szCs w:val="20"/>
      <w:u w:val="none"/>
      <w:shd w:val="clear" w:color="auto" w:fill="auto"/>
      <w:lang w:val="zh-TW" w:eastAsia="zh-TW" w:bidi="zh-TW"/>
    </w:rPr>
  </w:style>
  <w:style w:type="character" w:customStyle="1" w:styleId="14">
    <w:name w:val="Header or footer|1_"/>
    <w:basedOn w:val="3"/>
    <w:link w:val="15"/>
    <w:uiPriority w:val="0"/>
    <w:rPr>
      <w:rFonts w:ascii="宋体" w:hAnsi="宋体" w:eastAsia="宋体" w:cs="宋体"/>
      <w:sz w:val="15"/>
      <w:szCs w:val="15"/>
      <w:u w:val="none"/>
      <w:shd w:val="clear" w:color="auto" w:fill="auto"/>
      <w:lang w:val="zh-TW" w:eastAsia="zh-TW" w:bidi="zh-TW"/>
    </w:rPr>
  </w:style>
  <w:style w:type="paragraph" w:customStyle="1" w:styleId="15">
    <w:name w:val="Header or footer|1"/>
    <w:basedOn w:val="1"/>
    <w:link w:val="14"/>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6">
    <w:name w:val="Body text|3_"/>
    <w:basedOn w:val="3"/>
    <w:link w:val="17"/>
    <w:uiPriority w:val="0"/>
    <w:rPr>
      <w:color w:val="62605D"/>
      <w:sz w:val="20"/>
      <w:szCs w:val="20"/>
      <w:u w:val="none"/>
      <w:shd w:val="clear" w:color="auto" w:fill="auto"/>
      <w:lang w:val="zh-TW" w:eastAsia="zh-TW" w:bidi="zh-TW"/>
    </w:rPr>
  </w:style>
  <w:style w:type="paragraph" w:customStyle="1" w:styleId="17">
    <w:name w:val="Body text|3"/>
    <w:basedOn w:val="1"/>
    <w:link w:val="16"/>
    <w:uiPriority w:val="0"/>
    <w:pPr>
      <w:widowControl w:val="0"/>
      <w:shd w:val="clear" w:color="auto" w:fill="auto"/>
      <w:spacing w:before="60" w:after="160"/>
      <w:jc w:val="center"/>
    </w:pPr>
    <w:rPr>
      <w:color w:val="62605D"/>
      <w:sz w:val="20"/>
      <w:szCs w:val="20"/>
      <w:u w:val="none"/>
      <w:shd w:val="clear" w:color="auto" w:fill="auto"/>
      <w:lang w:val="zh-TW" w:eastAsia="zh-TW" w:bidi="zh-TW"/>
    </w:rPr>
  </w:style>
  <w:style w:type="character" w:customStyle="1" w:styleId="18">
    <w:name w:val="Body text|4_"/>
    <w:basedOn w:val="3"/>
    <w:link w:val="19"/>
    <w:uiPriority w:val="0"/>
    <w:rPr>
      <w:rFonts w:ascii="宋体" w:hAnsi="宋体" w:eastAsia="宋体" w:cs="宋体"/>
      <w:sz w:val="15"/>
      <w:szCs w:val="15"/>
      <w:u w:val="none"/>
      <w:shd w:val="clear" w:color="auto" w:fill="auto"/>
      <w:lang w:val="zh-TW" w:eastAsia="zh-TW" w:bidi="zh-TW"/>
    </w:rPr>
  </w:style>
  <w:style w:type="paragraph" w:customStyle="1" w:styleId="19">
    <w:name w:val="Body text|4"/>
    <w:basedOn w:val="1"/>
    <w:link w:val="18"/>
    <w:uiPriority w:val="0"/>
    <w:pPr>
      <w:widowControl w:val="0"/>
      <w:shd w:val="clear" w:color="auto" w:fill="auto"/>
      <w:jc w:val="center"/>
    </w:pPr>
    <w:rPr>
      <w:rFonts w:ascii="宋体" w:hAnsi="宋体" w:eastAsia="宋体" w:cs="宋体"/>
      <w:sz w:val="15"/>
      <w:szCs w:val="15"/>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jpeg"/><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2022-01-10T08:53:35Z</dcterms:created>
  <dc:creator>Administrator</dc:creator>
  <cp:lastModifiedBy>17603013496</cp:lastModifiedBy>
  <dcterms:modified xsi:type="dcterms:W3CDTF">2022-01-10T08:54:08Z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A9C0EC9001BE4167A6D029F4EC46BEF9</vt:lpwstr>
  </property>
</Properties>
</file>